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2"/>
        <w:gridCol w:w="1252"/>
        <w:gridCol w:w="1905"/>
        <w:gridCol w:w="2219"/>
        <w:gridCol w:w="1577"/>
        <w:gridCol w:w="1356"/>
      </w:tblGrid>
      <w:tr w:rsidR="007642E0" w:rsidRPr="00DD2541" w:rsidTr="008E277A">
        <w:tc>
          <w:tcPr>
            <w:tcW w:w="67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b/>
              </w:rPr>
            </w:pPr>
            <w:r w:rsidRPr="00DD2541">
              <w:rPr>
                <w:b/>
              </w:rPr>
              <w:t>Sr. No</w:t>
            </w:r>
          </w:p>
        </w:tc>
        <w:tc>
          <w:tcPr>
            <w:tcW w:w="1394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b/>
              </w:rPr>
            </w:pPr>
            <w:r w:rsidRPr="00DD2541">
              <w:rPr>
                <w:b/>
              </w:rPr>
              <w:t>Event in which Participated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b/>
              </w:rPr>
            </w:pPr>
            <w:r w:rsidRPr="00DD2541">
              <w:rPr>
                <w:b/>
              </w:rPr>
              <w:t>Name of the Player / Team</w:t>
            </w:r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b/>
              </w:rPr>
            </w:pPr>
            <w:r w:rsidRPr="00DD2541">
              <w:rPr>
                <w:b/>
              </w:rPr>
              <w:t xml:space="preserve">Name of the </w:t>
            </w:r>
            <w:proofErr w:type="spellStart"/>
            <w:r w:rsidRPr="00DD2541">
              <w:rPr>
                <w:b/>
              </w:rPr>
              <w:t>Tourn-ament</w:t>
            </w:r>
            <w:proofErr w:type="spellEnd"/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b/>
              </w:rPr>
            </w:pPr>
            <w:r w:rsidRPr="00DD2541">
              <w:rPr>
                <w:b/>
              </w:rPr>
              <w:t>Inter – Zone / Inter – University / All India Univ. Level/ State/ National Level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b/>
              </w:rPr>
            </w:pPr>
            <w:r w:rsidRPr="00DD2541">
              <w:rPr>
                <w:b/>
              </w:rPr>
              <w:t>Prize / Medal / Won / Qtr / Final / Semifinal  - Final</w:t>
            </w:r>
          </w:p>
        </w:tc>
      </w:tr>
      <w:tr w:rsidR="007642E0" w:rsidRPr="00DD2541" w:rsidTr="008E277A">
        <w:tc>
          <w:tcPr>
            <w:tcW w:w="9126" w:type="dxa"/>
            <w:gridSpan w:val="7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DD2541">
              <w:rPr>
                <w:b/>
                <w:sz w:val="32"/>
              </w:rPr>
              <w:t>2014-2015</w:t>
            </w:r>
          </w:p>
          <w:p w:rsidR="007642E0" w:rsidRPr="00DD2541" w:rsidRDefault="007642E0" w:rsidP="008E277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642E0" w:rsidRPr="00DD2541" w:rsidTr="008E277A">
        <w:tc>
          <w:tcPr>
            <w:tcW w:w="67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Paper Presentation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Jay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Kaikade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pStyle w:val="ListParagraph"/>
              <w:ind w:left="-37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DD2541">
              <w:rPr>
                <w:rFonts w:ascii="Times New Roman" w:hAnsi="Times New Roman"/>
                <w:sz w:val="24"/>
                <w:szCs w:val="24"/>
              </w:rPr>
              <w:t>Abhiyakti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Sinhgad</w:t>
            </w:r>
            <w:proofErr w:type="spellEnd"/>
            <w:proofErr w:type="gram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Engineering Institutes.</w:t>
            </w:r>
          </w:p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Inter Collegiate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1</w:t>
            </w:r>
            <w:r w:rsidRPr="00DD2541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7642E0" w:rsidRPr="00DD2541" w:rsidTr="008E277A">
        <w:tc>
          <w:tcPr>
            <w:tcW w:w="67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Paper Presentation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Jay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Kaikade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OLYMPUS 2K14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1</w:t>
            </w:r>
            <w:r w:rsidRPr="00DD2541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42E0" w:rsidRPr="00DD2541" w:rsidTr="008E277A">
        <w:tc>
          <w:tcPr>
            <w:tcW w:w="67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4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Paper Presentation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Jay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Kaikade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‘TRIPTYCH’14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Inter Collegiate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1</w:t>
            </w:r>
            <w:r w:rsidRPr="00DD2541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7642E0" w:rsidRPr="00DD2541" w:rsidTr="008E277A">
        <w:tc>
          <w:tcPr>
            <w:tcW w:w="67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4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Paper Presentation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Jay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Kaikade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Innovision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3</w:t>
            </w:r>
            <w:r w:rsidRPr="00DD2541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42E0" w:rsidRPr="00DD2541" w:rsidTr="008E277A">
        <w:tc>
          <w:tcPr>
            <w:tcW w:w="67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4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Paper Presentation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Jay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Kaikade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Techlligent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1</w:t>
            </w:r>
            <w:r w:rsidRPr="00DD2541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42E0" w:rsidRPr="00DD2541" w:rsidTr="008E277A">
        <w:tc>
          <w:tcPr>
            <w:tcW w:w="67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4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Paper Presentation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Jay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Kaikade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Nirmitee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1</w:t>
            </w:r>
            <w:r w:rsidRPr="00DD2541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42E0" w:rsidRPr="00DD2541" w:rsidTr="008E277A">
        <w:tc>
          <w:tcPr>
            <w:tcW w:w="67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4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Debate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Deokar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Pritesh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DEBATE Tournament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State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2nd</w:t>
            </w:r>
          </w:p>
        </w:tc>
      </w:tr>
      <w:tr w:rsidR="007642E0" w:rsidRPr="00DD2541" w:rsidTr="008E277A">
        <w:tc>
          <w:tcPr>
            <w:tcW w:w="67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4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Debate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Deokar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Pritesh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Technical, cultural and sports Mega Event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1</w:t>
            </w:r>
            <w:r w:rsidRPr="00DD2541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42E0" w:rsidRPr="00DD2541" w:rsidTr="008E277A">
        <w:tc>
          <w:tcPr>
            <w:tcW w:w="67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4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Modal making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Rohit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Chavan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Cantilivo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held during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Techfest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2</w:t>
            </w:r>
            <w:r w:rsidRPr="00DD2541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42E0" w:rsidRPr="00DD2541" w:rsidTr="008E277A">
        <w:tc>
          <w:tcPr>
            <w:tcW w:w="67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4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cricket 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Vinay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Khadke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Zest ’15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intercollegiate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1st</w:t>
            </w:r>
          </w:p>
        </w:tc>
      </w:tr>
      <w:tr w:rsidR="007642E0" w:rsidRPr="00DD2541" w:rsidTr="008E277A">
        <w:tc>
          <w:tcPr>
            <w:tcW w:w="67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4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Singing 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Kaushal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Ingle</w:t>
            </w:r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SPHURTI’15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intercollegiate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Runner-up</w:t>
            </w:r>
          </w:p>
        </w:tc>
      </w:tr>
      <w:tr w:rsidR="007642E0" w:rsidRPr="00DD2541" w:rsidTr="008E277A">
        <w:tc>
          <w:tcPr>
            <w:tcW w:w="67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4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 Epitome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Pushkar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Deshpande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Mind spark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intercollegiate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2</w:t>
            </w:r>
            <w:r w:rsidRPr="00DD2541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42E0" w:rsidRPr="00DD2541" w:rsidTr="008E277A">
        <w:tc>
          <w:tcPr>
            <w:tcW w:w="67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4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Poster Presentation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Saurabh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Jadhav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vedant-2014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intercollegiate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1</w:t>
            </w:r>
            <w:r w:rsidRPr="00DD2541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42E0" w:rsidRPr="00DD2541" w:rsidTr="008E277A">
        <w:tc>
          <w:tcPr>
            <w:tcW w:w="67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94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Poster Presentation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Saurabh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Jadhav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ENGINEERING TODAY 2014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2</w:t>
            </w:r>
            <w:r w:rsidRPr="00DD2541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</w:tr>
      <w:tr w:rsidR="007642E0" w:rsidRPr="00DD2541" w:rsidTr="008E277A">
        <w:tc>
          <w:tcPr>
            <w:tcW w:w="67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4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Poster Presentation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Saurabh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Jadhav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INNOVISION 2014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2</w:t>
            </w:r>
            <w:r w:rsidRPr="00DD2541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</w:tc>
      </w:tr>
      <w:tr w:rsidR="007642E0" w:rsidRPr="00DD2541" w:rsidTr="008E277A">
        <w:tc>
          <w:tcPr>
            <w:tcW w:w="67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4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Poster Presentation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Saurabh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Jadhav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Sinhgad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Karandak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intercollegiate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1</w:t>
            </w:r>
            <w:r w:rsidRPr="00DD2541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42E0" w:rsidRPr="00DD2541" w:rsidTr="008E277A">
        <w:tc>
          <w:tcPr>
            <w:tcW w:w="67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4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Poster Presentation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Saurabh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Jadhav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TROIKA2015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intercollegiate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1</w:t>
            </w:r>
            <w:r w:rsidRPr="00DD2541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42E0" w:rsidRPr="00DD2541" w:rsidTr="008E277A">
        <w:tc>
          <w:tcPr>
            <w:tcW w:w="67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94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Modal making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Ashok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Chaudhary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TECHNOVANZA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1</w:t>
            </w:r>
            <w:r w:rsidRPr="00DD2541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7642E0" w:rsidRPr="00DD2541" w:rsidTr="008E277A">
        <w:tc>
          <w:tcPr>
            <w:tcW w:w="9126" w:type="dxa"/>
            <w:gridSpan w:val="7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7642E0" w:rsidRPr="00DD2541" w:rsidRDefault="007642E0" w:rsidP="008E277A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7642E0" w:rsidRPr="00DD2541" w:rsidRDefault="007642E0" w:rsidP="008E277A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7642E0" w:rsidRPr="00DD2541" w:rsidRDefault="007642E0" w:rsidP="008E277A">
            <w:pPr>
              <w:spacing w:after="0" w:line="240" w:lineRule="auto"/>
              <w:jc w:val="center"/>
              <w:rPr>
                <w:b/>
              </w:rPr>
            </w:pPr>
            <w:r w:rsidRPr="00DD2541">
              <w:rPr>
                <w:b/>
                <w:sz w:val="28"/>
              </w:rPr>
              <w:t>2013-2014</w:t>
            </w:r>
          </w:p>
        </w:tc>
      </w:tr>
      <w:tr w:rsidR="007642E0" w:rsidRPr="00DD2541" w:rsidTr="008E277A">
        <w:tc>
          <w:tcPr>
            <w:tcW w:w="67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Drive Thru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Harshwardhan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Bhosale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Pushkar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Deshpande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, Ashok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Chaudhary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Vinay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Khadke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TECHNOVANZA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1</w:t>
            </w:r>
            <w:r w:rsidRPr="00DD2541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DD2541">
              <w:rPr>
                <w:rFonts w:ascii="Times New Roman" w:hAnsi="Times New Roman"/>
                <w:sz w:val="24"/>
                <w:szCs w:val="24"/>
              </w:rPr>
              <w:t xml:space="preserve"> Runners up</w:t>
            </w:r>
          </w:p>
        </w:tc>
      </w:tr>
      <w:tr w:rsidR="007642E0" w:rsidRPr="00DD2541" w:rsidTr="008E277A">
        <w:tc>
          <w:tcPr>
            <w:tcW w:w="67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Bridge the Gap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Radha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Mhambrey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Mansi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Mandhare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Neha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Deshmukh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TECHNOVANZA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1</w:t>
            </w:r>
            <w:r w:rsidRPr="00DD2541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DD2541">
              <w:rPr>
                <w:rFonts w:ascii="Times New Roman" w:hAnsi="Times New Roman"/>
                <w:sz w:val="24"/>
                <w:szCs w:val="24"/>
              </w:rPr>
              <w:t xml:space="preserve"> Runners up</w:t>
            </w:r>
          </w:p>
        </w:tc>
      </w:tr>
      <w:tr w:rsidR="007642E0" w:rsidRPr="00DD2541" w:rsidTr="008E277A">
        <w:tc>
          <w:tcPr>
            <w:tcW w:w="67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4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Prateek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Deshmukh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Jitesh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Kedar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Omkar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Bhujbal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Akshay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Sawant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‘Dimensions’, CAPOMAESTRO 14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Intercollegiate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2</w:t>
            </w:r>
            <w:r w:rsidRPr="00DD2541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DD2541">
              <w:rPr>
                <w:rFonts w:ascii="Times New Roman" w:hAnsi="Times New Roman"/>
                <w:sz w:val="24"/>
                <w:szCs w:val="24"/>
              </w:rPr>
              <w:t xml:space="preserve"> Prize</w:t>
            </w:r>
          </w:p>
        </w:tc>
      </w:tr>
      <w:tr w:rsidR="007642E0" w:rsidRPr="00DD2541" w:rsidTr="008E277A">
        <w:tc>
          <w:tcPr>
            <w:tcW w:w="67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4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Paper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Presenation</w:t>
            </w:r>
            <w:proofErr w:type="spellEnd"/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Jay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Kaikade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‘TRIPTYCH’14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1</w:t>
            </w:r>
            <w:r w:rsidRPr="00DD2541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7642E0" w:rsidRPr="00DD2541" w:rsidTr="008E277A">
        <w:tc>
          <w:tcPr>
            <w:tcW w:w="67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4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Paper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Presenation</w:t>
            </w:r>
            <w:proofErr w:type="spellEnd"/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Jay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Kaikade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‘Innovision’14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3</w:t>
            </w:r>
            <w:r w:rsidRPr="00DD2541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42E0" w:rsidRPr="00DD2541" w:rsidTr="008E277A">
        <w:tc>
          <w:tcPr>
            <w:tcW w:w="67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4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Paper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Presenation</w:t>
            </w:r>
            <w:proofErr w:type="spellEnd"/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Jay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Kaikade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‘TECHLLIGENT’14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1</w:t>
            </w:r>
            <w:r w:rsidRPr="00DD2541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7642E0" w:rsidRPr="00DD2541" w:rsidTr="008E277A">
        <w:tc>
          <w:tcPr>
            <w:tcW w:w="67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4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Singing 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Kiran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Jadhav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“</w:t>
            </w: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VOCALS”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Intercollegiate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3</w:t>
            </w:r>
            <w:r w:rsidRPr="00DD2541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42E0" w:rsidRPr="00DD2541" w:rsidTr="008E277A">
        <w:tc>
          <w:tcPr>
            <w:tcW w:w="67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4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Roll Ball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Mihir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Sane</w:t>
            </w:r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INDIAN Team for 2</w:t>
            </w:r>
            <w:r w:rsidRPr="00DD2541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DD2541">
              <w:rPr>
                <w:rFonts w:ascii="Times New Roman" w:hAnsi="Times New Roman"/>
                <w:sz w:val="24"/>
                <w:szCs w:val="24"/>
              </w:rPr>
              <w:t xml:space="preserve"> Roll Ball world </w:t>
            </w:r>
            <w:r w:rsidRPr="00DD2541">
              <w:rPr>
                <w:rFonts w:ascii="Times New Roman" w:hAnsi="Times New Roman"/>
                <w:sz w:val="24"/>
                <w:szCs w:val="24"/>
              </w:rPr>
              <w:lastRenderedPageBreak/>
              <w:t>cup 2013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lastRenderedPageBreak/>
              <w:t>International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winner</w:t>
            </w:r>
          </w:p>
        </w:tc>
      </w:tr>
      <w:tr w:rsidR="007642E0" w:rsidRPr="00DD2541" w:rsidTr="008E277A">
        <w:tc>
          <w:tcPr>
            <w:tcW w:w="9126" w:type="dxa"/>
            <w:gridSpan w:val="7"/>
          </w:tcPr>
          <w:p w:rsidR="007642E0" w:rsidRPr="00DD2541" w:rsidRDefault="007642E0" w:rsidP="008E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/>
                <w:sz w:val="32"/>
                <w:szCs w:val="24"/>
              </w:rPr>
              <w:lastRenderedPageBreak/>
              <w:t>2012-2013</w:t>
            </w:r>
          </w:p>
        </w:tc>
      </w:tr>
      <w:tr w:rsidR="007642E0" w:rsidRPr="00DD2541" w:rsidTr="008E277A">
        <w:tc>
          <w:tcPr>
            <w:tcW w:w="817" w:type="dxa"/>
            <w:gridSpan w:val="2"/>
          </w:tcPr>
          <w:p w:rsidR="007642E0" w:rsidRPr="00DD2541" w:rsidRDefault="007642E0" w:rsidP="008E277A">
            <w:pPr>
              <w:pStyle w:val="ListParagraph"/>
              <w:spacing w:after="0" w:line="240" w:lineRule="auto"/>
              <w:ind w:left="284"/>
            </w:pPr>
            <w:r w:rsidRPr="00DD2541">
              <w:t>1</w:t>
            </w:r>
          </w:p>
        </w:tc>
        <w:tc>
          <w:tcPr>
            <w:tcW w:w="1252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Cycling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Suraj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More</w:t>
            </w:r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Maharashtra Cycling association and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Sadguru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Education Society,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Jalgaon</w:t>
            </w:r>
            <w:proofErr w:type="spellEnd"/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National Level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Consolation</w:t>
            </w:r>
          </w:p>
        </w:tc>
      </w:tr>
      <w:tr w:rsidR="007642E0" w:rsidRPr="00DD2541" w:rsidTr="008E277A">
        <w:tc>
          <w:tcPr>
            <w:tcW w:w="817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ind w:left="360"/>
            </w:pPr>
            <w:r w:rsidRPr="00DD2541">
              <w:t>2</w:t>
            </w:r>
          </w:p>
        </w:tc>
        <w:tc>
          <w:tcPr>
            <w:tcW w:w="1252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Cycling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Suraj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More</w:t>
            </w:r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University board of sports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Inter zone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2</w:t>
            </w:r>
            <w:r w:rsidRPr="00DD2541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2E0" w:rsidRPr="00DD2541" w:rsidTr="008E277A">
        <w:tc>
          <w:tcPr>
            <w:tcW w:w="817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ind w:left="360"/>
            </w:pPr>
            <w:r w:rsidRPr="00DD2541">
              <w:t>3</w:t>
            </w:r>
          </w:p>
        </w:tc>
        <w:tc>
          <w:tcPr>
            <w:tcW w:w="1252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Roll Ball</w:t>
            </w:r>
          </w:p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Mihir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Sane</w:t>
            </w:r>
          </w:p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Maharashtra State Roll Ball Association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State Level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Gold Medal</w:t>
            </w:r>
          </w:p>
        </w:tc>
      </w:tr>
      <w:tr w:rsidR="007642E0" w:rsidRPr="00DD2541" w:rsidTr="008E277A">
        <w:tc>
          <w:tcPr>
            <w:tcW w:w="817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ind w:left="360"/>
            </w:pPr>
            <w:r w:rsidRPr="00DD2541">
              <w:t>4</w:t>
            </w:r>
          </w:p>
        </w:tc>
        <w:tc>
          <w:tcPr>
            <w:tcW w:w="1252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Roll Ball</w:t>
            </w:r>
          </w:p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Mihir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Sane</w:t>
            </w:r>
          </w:p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Maharashtra State Roll Ball Association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National Level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Gold Medal</w:t>
            </w:r>
          </w:p>
        </w:tc>
      </w:tr>
      <w:tr w:rsidR="007642E0" w:rsidRPr="00DD2541" w:rsidTr="008E277A">
        <w:tc>
          <w:tcPr>
            <w:tcW w:w="817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ind w:left="360"/>
            </w:pPr>
            <w:r w:rsidRPr="00DD2541">
              <w:t>5</w:t>
            </w:r>
          </w:p>
        </w:tc>
        <w:tc>
          <w:tcPr>
            <w:tcW w:w="1252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Chess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ChinmayKhisty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Inter Collegiate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Inter Collegiate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Winner</w:t>
            </w:r>
          </w:p>
        </w:tc>
      </w:tr>
      <w:tr w:rsidR="007642E0" w:rsidRPr="00DD2541" w:rsidTr="008E277A">
        <w:tc>
          <w:tcPr>
            <w:tcW w:w="817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ind w:left="360"/>
            </w:pPr>
            <w:r w:rsidRPr="00DD2541">
              <w:t>6</w:t>
            </w:r>
          </w:p>
        </w:tc>
        <w:tc>
          <w:tcPr>
            <w:tcW w:w="1252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Chess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AjinkyaGhorpade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Inter Collegiate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Inter Collegiate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Winner</w:t>
            </w:r>
          </w:p>
        </w:tc>
      </w:tr>
      <w:tr w:rsidR="007642E0" w:rsidRPr="00DD2541" w:rsidTr="008E277A">
        <w:tc>
          <w:tcPr>
            <w:tcW w:w="817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ind w:left="360"/>
            </w:pPr>
            <w:r w:rsidRPr="00DD2541">
              <w:t>7</w:t>
            </w:r>
          </w:p>
        </w:tc>
        <w:tc>
          <w:tcPr>
            <w:tcW w:w="1252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Chess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Nikhil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Bhagat</w:t>
            </w:r>
            <w:proofErr w:type="spellEnd"/>
          </w:p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Inter Collegiate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Inter Collegiate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Winner</w:t>
            </w:r>
          </w:p>
        </w:tc>
      </w:tr>
      <w:tr w:rsidR="007642E0" w:rsidRPr="00DD2541" w:rsidTr="008E277A">
        <w:tc>
          <w:tcPr>
            <w:tcW w:w="817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ind w:left="360"/>
            </w:pPr>
            <w:r w:rsidRPr="00DD2541">
              <w:t>8</w:t>
            </w:r>
          </w:p>
        </w:tc>
        <w:tc>
          <w:tcPr>
            <w:tcW w:w="1252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Chess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Shreyansh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Kankariya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Inter Collegiate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Inter Collegiate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Winner</w:t>
            </w:r>
          </w:p>
        </w:tc>
      </w:tr>
      <w:tr w:rsidR="007642E0" w:rsidRPr="00DD2541" w:rsidTr="008E277A">
        <w:tc>
          <w:tcPr>
            <w:tcW w:w="817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ind w:left="360"/>
            </w:pPr>
            <w:r w:rsidRPr="00DD2541">
              <w:t>9</w:t>
            </w:r>
          </w:p>
        </w:tc>
        <w:tc>
          <w:tcPr>
            <w:tcW w:w="1252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Chess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Parth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Chivate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Inter Collegiate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Inter Collegiate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Winner</w:t>
            </w:r>
          </w:p>
        </w:tc>
      </w:tr>
      <w:tr w:rsidR="007642E0" w:rsidRPr="00DD2541" w:rsidTr="008E277A">
        <w:tc>
          <w:tcPr>
            <w:tcW w:w="817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ind w:left="284" w:right="-63"/>
            </w:pPr>
            <w:r w:rsidRPr="00DD2541">
              <w:t>10</w:t>
            </w:r>
          </w:p>
        </w:tc>
        <w:tc>
          <w:tcPr>
            <w:tcW w:w="1252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Chess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Parag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Abdagiri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Inter Collegiate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Inter Collegiate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Winner</w:t>
            </w:r>
          </w:p>
        </w:tc>
      </w:tr>
      <w:tr w:rsidR="007642E0" w:rsidRPr="00DD2541" w:rsidTr="008E277A">
        <w:tc>
          <w:tcPr>
            <w:tcW w:w="817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ind w:left="360" w:right="-134"/>
            </w:pPr>
            <w:r w:rsidRPr="00DD2541">
              <w:t>11</w:t>
            </w:r>
          </w:p>
        </w:tc>
        <w:tc>
          <w:tcPr>
            <w:tcW w:w="1252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Paper presentation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Dheeraj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Deshmukh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Girish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Narang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 “ Geotechnical Investigation of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Geopathic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Stress Zone”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Inter Collegiate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1st</w:t>
            </w:r>
          </w:p>
        </w:tc>
      </w:tr>
      <w:tr w:rsidR="007642E0" w:rsidRPr="00DD2541" w:rsidTr="008E277A">
        <w:tc>
          <w:tcPr>
            <w:tcW w:w="817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ind w:left="360" w:right="-134"/>
            </w:pPr>
            <w:r w:rsidRPr="00DD2541">
              <w:t>12</w:t>
            </w:r>
          </w:p>
        </w:tc>
        <w:tc>
          <w:tcPr>
            <w:tcW w:w="1252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Paper presentation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Girish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Narang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Dheeraj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Deshmukh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“ Suspended Framework” at PGMCOE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Inter Collegiate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1st</w:t>
            </w:r>
          </w:p>
        </w:tc>
      </w:tr>
      <w:tr w:rsidR="007642E0" w:rsidRPr="00DD2541" w:rsidTr="008E277A">
        <w:tc>
          <w:tcPr>
            <w:tcW w:w="817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ind w:left="360" w:right="-134"/>
            </w:pPr>
            <w:r w:rsidRPr="00DD2541">
              <w:t>13</w:t>
            </w:r>
          </w:p>
        </w:tc>
        <w:tc>
          <w:tcPr>
            <w:tcW w:w="1252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Paper presentation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Girish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Narang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Dheeraj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Deshmukh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“ Geotechnical Investigation of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Geopathic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Stress Zone” at IIT, Bombay  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National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D254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st</w:t>
            </w: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642E0" w:rsidRPr="00DD2541" w:rsidTr="008E277A">
        <w:tc>
          <w:tcPr>
            <w:tcW w:w="817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ind w:left="360" w:right="-134"/>
            </w:pPr>
            <w:r w:rsidRPr="00DD2541">
              <w:t>14</w:t>
            </w:r>
          </w:p>
        </w:tc>
        <w:tc>
          <w:tcPr>
            <w:tcW w:w="1252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Paper presentation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Girish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Narang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&amp; 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Dheeraj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Deshmukh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‘TATVA’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Inter Collegiate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1st</w:t>
            </w:r>
          </w:p>
        </w:tc>
      </w:tr>
      <w:tr w:rsidR="007642E0" w:rsidRPr="00DD2541" w:rsidTr="008E277A">
        <w:tc>
          <w:tcPr>
            <w:tcW w:w="817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ind w:left="360" w:right="-134"/>
            </w:pPr>
            <w:r w:rsidRPr="00DD2541">
              <w:t>15</w:t>
            </w:r>
          </w:p>
        </w:tc>
        <w:tc>
          <w:tcPr>
            <w:tcW w:w="1252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Paper presentation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Girish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Narang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&amp; 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Dheeraj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Deshmukh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‘MINDSPARK’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Inter Collegiate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D254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rd</w:t>
            </w: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642E0" w:rsidRPr="00DD2541" w:rsidTr="008E277A">
        <w:tc>
          <w:tcPr>
            <w:tcW w:w="817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ind w:left="360" w:right="-134"/>
            </w:pPr>
            <w:r w:rsidRPr="00DD2541">
              <w:lastRenderedPageBreak/>
              <w:t>16</w:t>
            </w:r>
          </w:p>
        </w:tc>
        <w:tc>
          <w:tcPr>
            <w:tcW w:w="1252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Paper presentation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Girish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Narang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&amp; 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Dheeraj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Deshmukh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Inter Collegiate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Inter Collegiate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1st</w:t>
            </w:r>
          </w:p>
        </w:tc>
      </w:tr>
      <w:tr w:rsidR="007642E0" w:rsidRPr="00DD2541" w:rsidTr="008E277A">
        <w:tc>
          <w:tcPr>
            <w:tcW w:w="817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ind w:left="224" w:right="-63" w:firstLine="76"/>
            </w:pPr>
            <w:r w:rsidRPr="00DD2541">
              <w:t>17</w:t>
            </w:r>
          </w:p>
        </w:tc>
        <w:tc>
          <w:tcPr>
            <w:tcW w:w="1252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Paper presentation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Girish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Narang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&amp; 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Dheeraj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Deshmukh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‘INNOVISION’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Inter Collegiate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D254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nd</w:t>
            </w: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642E0" w:rsidRPr="00DD2541" w:rsidTr="008E277A">
        <w:tc>
          <w:tcPr>
            <w:tcW w:w="817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ind w:left="360" w:right="-134"/>
            </w:pPr>
            <w:r w:rsidRPr="00DD2541">
              <w:t>18</w:t>
            </w:r>
          </w:p>
        </w:tc>
        <w:tc>
          <w:tcPr>
            <w:tcW w:w="1252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Paper presentation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Girish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Narang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&amp; 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Dheeraj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Deshmukh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‘NEEV’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Inter Collegiate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1st</w:t>
            </w:r>
          </w:p>
        </w:tc>
      </w:tr>
      <w:tr w:rsidR="007642E0" w:rsidRPr="00DD2541" w:rsidTr="008E277A">
        <w:tc>
          <w:tcPr>
            <w:tcW w:w="817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ind w:left="360" w:right="-134"/>
            </w:pPr>
            <w:r w:rsidRPr="00DD2541">
              <w:t>19</w:t>
            </w:r>
          </w:p>
        </w:tc>
        <w:tc>
          <w:tcPr>
            <w:tcW w:w="1252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Paper presentation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Girish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Narang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&amp; 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Dheeraj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Deshmukh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‘NIRMITTEE’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National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D254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st</w:t>
            </w: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642E0" w:rsidRPr="00DD2541" w:rsidTr="008E277A">
        <w:tc>
          <w:tcPr>
            <w:tcW w:w="817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ind w:left="360" w:right="-134"/>
            </w:pPr>
            <w:r w:rsidRPr="00DD2541">
              <w:t>20</w:t>
            </w:r>
          </w:p>
        </w:tc>
        <w:tc>
          <w:tcPr>
            <w:tcW w:w="1252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Quiz Competition 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Girish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Narang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&amp; 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Dheeraj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Deshmukh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pStyle w:val="ListParagraph"/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West Zone in Quiz Competition ,Bending Moment, Organized by “Ethos”</w:t>
            </w:r>
          </w:p>
          <w:p w:rsidR="007642E0" w:rsidRPr="00DD2541" w:rsidRDefault="007642E0" w:rsidP="008E27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National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winner</w:t>
            </w:r>
          </w:p>
        </w:tc>
      </w:tr>
      <w:tr w:rsidR="007642E0" w:rsidRPr="00DD2541" w:rsidTr="008E277A">
        <w:tc>
          <w:tcPr>
            <w:tcW w:w="817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ind w:left="360" w:right="-134"/>
            </w:pPr>
            <w:r w:rsidRPr="00DD2541">
              <w:t>21</w:t>
            </w:r>
          </w:p>
        </w:tc>
        <w:tc>
          <w:tcPr>
            <w:tcW w:w="1252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Model Making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Sagar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Hasbe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Sujay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Thube,Shreyash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Dare and Raman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Vaidya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‘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Techfest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’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Organised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by IIT Bombay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National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D254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nd</w:t>
            </w: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642E0" w:rsidRPr="00DD2541" w:rsidTr="008E277A">
        <w:tc>
          <w:tcPr>
            <w:tcW w:w="817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ind w:left="360" w:right="-134"/>
            </w:pPr>
            <w:r w:rsidRPr="00DD2541">
              <w:t>22</w:t>
            </w:r>
          </w:p>
        </w:tc>
        <w:tc>
          <w:tcPr>
            <w:tcW w:w="1252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Paper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Presenation</w:t>
            </w:r>
            <w:proofErr w:type="spellEnd"/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Girish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Narang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Dheeraj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Deshmukh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‘ECHO’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intercollegiate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D254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st</w:t>
            </w: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642E0" w:rsidRPr="00DD2541" w:rsidTr="008E277A">
        <w:tc>
          <w:tcPr>
            <w:tcW w:w="817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ind w:left="360" w:right="-134"/>
            </w:pPr>
            <w:r w:rsidRPr="00DD2541">
              <w:t>23</w:t>
            </w:r>
          </w:p>
        </w:tc>
        <w:tc>
          <w:tcPr>
            <w:tcW w:w="1252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Model Making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Sagar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Hasbe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, Vilas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Sonune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Saurabh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Chaudhari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‘DIMENSIONS’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intercollegiate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D254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nd</w:t>
            </w: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642E0" w:rsidRPr="00DD2541" w:rsidTr="008E277A">
        <w:tc>
          <w:tcPr>
            <w:tcW w:w="817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ind w:left="360" w:right="-134"/>
            </w:pPr>
            <w:r w:rsidRPr="00DD2541">
              <w:t>24</w:t>
            </w:r>
          </w:p>
        </w:tc>
        <w:tc>
          <w:tcPr>
            <w:tcW w:w="1252" w:type="dxa"/>
          </w:tcPr>
          <w:p w:rsidR="007642E0" w:rsidRPr="00DD2541" w:rsidRDefault="007642E0" w:rsidP="008E277A">
            <w:pPr>
              <w:spacing w:after="0" w:line="240" w:lineRule="auto"/>
              <w:rPr>
                <w:bCs/>
                <w:szCs w:val="20"/>
              </w:rPr>
            </w:pPr>
            <w:r w:rsidRPr="00DD2541">
              <w:rPr>
                <w:bCs/>
                <w:szCs w:val="20"/>
              </w:rPr>
              <w:t>Model Making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rPr>
                <w:bCs/>
                <w:szCs w:val="20"/>
              </w:rPr>
            </w:pPr>
            <w:r w:rsidRPr="00DD2541">
              <w:rPr>
                <w:rFonts w:ascii="Times New Roman" w:hAnsi="Times New Roman"/>
                <w:sz w:val="28"/>
                <w:szCs w:val="28"/>
              </w:rPr>
              <w:t xml:space="preserve">Mahesh </w:t>
            </w: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t>Janjiri</w:t>
            </w:r>
            <w:proofErr w:type="spellEnd"/>
            <w:r w:rsidRPr="00DD2541">
              <w:rPr>
                <w:rFonts w:ascii="Times New Roman" w:hAnsi="Times New Roman"/>
                <w:sz w:val="28"/>
                <w:szCs w:val="28"/>
              </w:rPr>
              <w:t xml:space="preserve">, Nikhil </w:t>
            </w: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t>Kekan,Janak</w:t>
            </w:r>
            <w:proofErr w:type="spellEnd"/>
            <w:r w:rsidRPr="00DD25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t>Rathi</w:t>
            </w:r>
            <w:proofErr w:type="spellEnd"/>
            <w:r w:rsidRPr="00DD2541">
              <w:rPr>
                <w:rFonts w:ascii="Times New Roman" w:hAnsi="Times New Roman"/>
                <w:sz w:val="28"/>
                <w:szCs w:val="28"/>
              </w:rPr>
              <w:t xml:space="preserve"> and </w:t>
            </w: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t>Ganesh</w:t>
            </w:r>
            <w:proofErr w:type="spellEnd"/>
            <w:r w:rsidRPr="00DD2541">
              <w:rPr>
                <w:rFonts w:ascii="Times New Roman" w:hAnsi="Times New Roman"/>
                <w:sz w:val="28"/>
                <w:szCs w:val="28"/>
              </w:rPr>
              <w:t xml:space="preserve"> Kate</w:t>
            </w:r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rPr>
                <w:bCs/>
                <w:szCs w:val="20"/>
              </w:rPr>
            </w:pPr>
            <w:r w:rsidRPr="00DD2541">
              <w:rPr>
                <w:rFonts w:ascii="Times New Roman" w:hAnsi="Times New Roman"/>
                <w:sz w:val="28"/>
                <w:szCs w:val="28"/>
              </w:rPr>
              <w:t>‘EXHIBOTORS’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rPr>
                <w:bCs/>
                <w:szCs w:val="20"/>
              </w:rPr>
            </w:pPr>
            <w:r w:rsidRPr="00DD2541">
              <w:rPr>
                <w:bCs/>
                <w:szCs w:val="20"/>
              </w:rPr>
              <w:t>intercollegiate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rPr>
                <w:bCs/>
                <w:szCs w:val="20"/>
              </w:rPr>
            </w:pPr>
            <w:r w:rsidRPr="00DD2541">
              <w:rPr>
                <w:bCs/>
                <w:szCs w:val="20"/>
              </w:rPr>
              <w:t>1</w:t>
            </w:r>
            <w:r w:rsidRPr="00DD2541">
              <w:rPr>
                <w:bCs/>
                <w:szCs w:val="20"/>
                <w:vertAlign w:val="superscript"/>
              </w:rPr>
              <w:t>st</w:t>
            </w:r>
            <w:r w:rsidRPr="00DD2541">
              <w:rPr>
                <w:bCs/>
                <w:szCs w:val="20"/>
              </w:rPr>
              <w:t xml:space="preserve"> </w:t>
            </w:r>
          </w:p>
        </w:tc>
      </w:tr>
      <w:tr w:rsidR="007642E0" w:rsidRPr="00DD2541" w:rsidTr="008E277A">
        <w:tc>
          <w:tcPr>
            <w:tcW w:w="817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ind w:left="360" w:right="-134"/>
            </w:pPr>
            <w:r w:rsidRPr="00DD2541">
              <w:t>25</w:t>
            </w:r>
          </w:p>
        </w:tc>
        <w:tc>
          <w:tcPr>
            <w:tcW w:w="1252" w:type="dxa"/>
          </w:tcPr>
          <w:p w:rsidR="007642E0" w:rsidRPr="00DD2541" w:rsidRDefault="007642E0" w:rsidP="008E277A">
            <w:pPr>
              <w:spacing w:after="0" w:line="240" w:lineRule="auto"/>
              <w:rPr>
                <w:bCs/>
                <w:szCs w:val="20"/>
              </w:rPr>
            </w:pPr>
            <w:r w:rsidRPr="00DD2541">
              <w:rPr>
                <w:bCs/>
                <w:szCs w:val="20"/>
              </w:rPr>
              <w:t>Model Making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rPr>
                <w:bCs/>
                <w:szCs w:val="20"/>
              </w:rPr>
            </w:pP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t>Pratik</w:t>
            </w:r>
            <w:proofErr w:type="spellEnd"/>
            <w:r w:rsidRPr="00DD25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t>Deshmukh</w:t>
            </w:r>
            <w:proofErr w:type="spellEnd"/>
            <w:r w:rsidRPr="00DD25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t>Akshay</w:t>
            </w:r>
            <w:proofErr w:type="spellEnd"/>
            <w:r w:rsidRPr="00DD25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t>Sawant</w:t>
            </w:r>
            <w:proofErr w:type="spellEnd"/>
            <w:r w:rsidRPr="00DD2541">
              <w:rPr>
                <w:rFonts w:ascii="Times New Roman" w:hAnsi="Times New Roman"/>
                <w:sz w:val="28"/>
                <w:szCs w:val="28"/>
              </w:rPr>
              <w:t xml:space="preserve"> and </w:t>
            </w: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t>Nishant</w:t>
            </w:r>
            <w:proofErr w:type="spellEnd"/>
            <w:r w:rsidRPr="00DD25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t>Suryawanshi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rPr>
                <w:bCs/>
                <w:szCs w:val="20"/>
              </w:rPr>
            </w:pPr>
            <w:r w:rsidRPr="00DD2541">
              <w:rPr>
                <w:rFonts w:ascii="Times New Roman" w:hAnsi="Times New Roman"/>
                <w:sz w:val="28"/>
                <w:szCs w:val="28"/>
              </w:rPr>
              <w:t>‘EXHIBOTORS’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rPr>
                <w:bCs/>
                <w:szCs w:val="20"/>
              </w:rPr>
            </w:pPr>
            <w:r w:rsidRPr="00DD2541">
              <w:rPr>
                <w:bCs/>
                <w:szCs w:val="20"/>
              </w:rPr>
              <w:t>intercollegiate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rPr>
                <w:bCs/>
                <w:szCs w:val="20"/>
              </w:rPr>
            </w:pPr>
            <w:r w:rsidRPr="00DD2541">
              <w:rPr>
                <w:bCs/>
                <w:szCs w:val="20"/>
              </w:rPr>
              <w:t>2</w:t>
            </w:r>
            <w:r w:rsidRPr="00DD2541">
              <w:rPr>
                <w:bCs/>
                <w:szCs w:val="20"/>
                <w:vertAlign w:val="superscript"/>
              </w:rPr>
              <w:t>nd</w:t>
            </w:r>
            <w:r w:rsidRPr="00DD2541">
              <w:rPr>
                <w:bCs/>
                <w:szCs w:val="20"/>
              </w:rPr>
              <w:t xml:space="preserve"> </w:t>
            </w:r>
          </w:p>
        </w:tc>
      </w:tr>
      <w:tr w:rsidR="007642E0" w:rsidRPr="00DD2541" w:rsidTr="008E277A">
        <w:tc>
          <w:tcPr>
            <w:tcW w:w="817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ind w:left="360" w:right="-134"/>
            </w:pPr>
            <w:r w:rsidRPr="00DD2541">
              <w:t>26</w:t>
            </w:r>
          </w:p>
        </w:tc>
        <w:tc>
          <w:tcPr>
            <w:tcW w:w="1252" w:type="dxa"/>
          </w:tcPr>
          <w:p w:rsidR="007642E0" w:rsidRPr="00DD2541" w:rsidRDefault="007642E0" w:rsidP="008E277A">
            <w:pPr>
              <w:spacing w:after="0" w:line="240" w:lineRule="auto"/>
              <w:rPr>
                <w:bCs/>
                <w:szCs w:val="20"/>
              </w:rPr>
            </w:pPr>
            <w:r w:rsidRPr="00DD2541">
              <w:rPr>
                <w:bCs/>
                <w:szCs w:val="20"/>
              </w:rPr>
              <w:t>Model Making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rPr>
                <w:bCs/>
                <w:szCs w:val="20"/>
              </w:rPr>
            </w:pPr>
            <w:r w:rsidRPr="00DD2541">
              <w:rPr>
                <w:rFonts w:ascii="Times New Roman" w:hAnsi="Times New Roman"/>
                <w:sz w:val="28"/>
                <w:szCs w:val="28"/>
              </w:rPr>
              <w:t xml:space="preserve">Mahesh </w:t>
            </w: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lastRenderedPageBreak/>
              <w:t>Janjiri</w:t>
            </w:r>
            <w:proofErr w:type="spellEnd"/>
            <w:r w:rsidRPr="00DD2541">
              <w:rPr>
                <w:rFonts w:ascii="Times New Roman" w:hAnsi="Times New Roman"/>
                <w:sz w:val="28"/>
                <w:szCs w:val="28"/>
              </w:rPr>
              <w:t xml:space="preserve">, Nikhil </w:t>
            </w: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t>Kekan,Janak</w:t>
            </w:r>
            <w:proofErr w:type="spellEnd"/>
            <w:r w:rsidRPr="00DD25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t>Rathi</w:t>
            </w:r>
            <w:proofErr w:type="spellEnd"/>
            <w:r w:rsidRPr="00DD2541">
              <w:rPr>
                <w:rFonts w:ascii="Times New Roman" w:hAnsi="Times New Roman"/>
                <w:sz w:val="28"/>
                <w:szCs w:val="28"/>
              </w:rPr>
              <w:t xml:space="preserve"> and </w:t>
            </w: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t>Kiran</w:t>
            </w:r>
            <w:proofErr w:type="spellEnd"/>
            <w:r w:rsidRPr="00DD25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t>Jadhav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rPr>
                <w:bCs/>
                <w:szCs w:val="20"/>
              </w:rPr>
            </w:pPr>
            <w:r w:rsidRPr="00DD2541">
              <w:rPr>
                <w:rFonts w:ascii="Times New Roman" w:hAnsi="Times New Roman"/>
                <w:sz w:val="28"/>
                <w:szCs w:val="28"/>
              </w:rPr>
              <w:lastRenderedPageBreak/>
              <w:t>‘BRIDGE IT’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rPr>
                <w:bCs/>
                <w:szCs w:val="20"/>
              </w:rPr>
            </w:pPr>
            <w:r w:rsidRPr="00DD2541">
              <w:rPr>
                <w:bCs/>
                <w:szCs w:val="20"/>
              </w:rPr>
              <w:t>intercollegiate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rPr>
                <w:bCs/>
                <w:szCs w:val="20"/>
              </w:rPr>
            </w:pPr>
            <w:r w:rsidRPr="00DD2541">
              <w:rPr>
                <w:bCs/>
                <w:szCs w:val="20"/>
              </w:rPr>
              <w:t>1</w:t>
            </w:r>
            <w:r w:rsidRPr="00DD2541">
              <w:rPr>
                <w:bCs/>
                <w:szCs w:val="20"/>
                <w:vertAlign w:val="superscript"/>
              </w:rPr>
              <w:t>st</w:t>
            </w:r>
            <w:r w:rsidRPr="00DD2541">
              <w:rPr>
                <w:bCs/>
                <w:szCs w:val="20"/>
              </w:rPr>
              <w:t xml:space="preserve"> </w:t>
            </w:r>
          </w:p>
        </w:tc>
      </w:tr>
      <w:tr w:rsidR="007642E0" w:rsidRPr="00DD2541" w:rsidTr="008E277A">
        <w:tc>
          <w:tcPr>
            <w:tcW w:w="817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ind w:left="360" w:right="-134"/>
            </w:pPr>
            <w:r w:rsidRPr="00DD2541">
              <w:lastRenderedPageBreak/>
              <w:t>27</w:t>
            </w:r>
          </w:p>
        </w:tc>
        <w:tc>
          <w:tcPr>
            <w:tcW w:w="1252" w:type="dxa"/>
          </w:tcPr>
          <w:p w:rsidR="007642E0" w:rsidRPr="00DD2541" w:rsidRDefault="007642E0" w:rsidP="008E277A">
            <w:pPr>
              <w:spacing w:after="0" w:line="240" w:lineRule="auto"/>
              <w:rPr>
                <w:bCs/>
                <w:szCs w:val="20"/>
              </w:rPr>
            </w:pPr>
            <w:r w:rsidRPr="00DD2541">
              <w:rPr>
                <w:bCs/>
                <w:szCs w:val="20"/>
              </w:rPr>
              <w:t>Model Making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rPr>
                <w:bCs/>
                <w:szCs w:val="20"/>
              </w:rPr>
            </w:pPr>
            <w:r w:rsidRPr="00DD2541">
              <w:rPr>
                <w:rFonts w:ascii="Times New Roman" w:hAnsi="Times New Roman"/>
                <w:sz w:val="28"/>
                <w:szCs w:val="28"/>
              </w:rPr>
              <w:t xml:space="preserve">Mahesh </w:t>
            </w: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t>Janjiri</w:t>
            </w:r>
            <w:proofErr w:type="spellEnd"/>
            <w:r w:rsidRPr="00DD2541">
              <w:rPr>
                <w:rFonts w:ascii="Times New Roman" w:hAnsi="Times New Roman"/>
                <w:sz w:val="28"/>
                <w:szCs w:val="28"/>
              </w:rPr>
              <w:t xml:space="preserve">, Nikhil </w:t>
            </w: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t>Kekan,Janak</w:t>
            </w:r>
            <w:proofErr w:type="spellEnd"/>
            <w:r w:rsidRPr="00DD25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t>Rathi</w:t>
            </w:r>
            <w:proofErr w:type="spellEnd"/>
            <w:r w:rsidRPr="00DD2541">
              <w:rPr>
                <w:rFonts w:ascii="Times New Roman" w:hAnsi="Times New Roman"/>
                <w:sz w:val="28"/>
                <w:szCs w:val="28"/>
              </w:rPr>
              <w:t xml:space="preserve"> and </w:t>
            </w: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t>Kiran</w:t>
            </w:r>
            <w:proofErr w:type="spellEnd"/>
            <w:r w:rsidRPr="00DD25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t>Jadhav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rPr>
                <w:bCs/>
                <w:szCs w:val="20"/>
              </w:rPr>
            </w:pPr>
            <w:r w:rsidRPr="00DD2541">
              <w:rPr>
                <w:rFonts w:ascii="Times New Roman" w:hAnsi="Times New Roman"/>
                <w:sz w:val="28"/>
                <w:szCs w:val="28"/>
              </w:rPr>
              <w:t>‘BRIDGE CRAFT’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rPr>
                <w:bCs/>
                <w:szCs w:val="20"/>
              </w:rPr>
            </w:pPr>
            <w:r w:rsidRPr="00DD2541">
              <w:rPr>
                <w:bCs/>
                <w:szCs w:val="20"/>
              </w:rPr>
              <w:t>intercollegiate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rPr>
                <w:bCs/>
                <w:szCs w:val="20"/>
              </w:rPr>
            </w:pPr>
            <w:r w:rsidRPr="00DD2541">
              <w:rPr>
                <w:bCs/>
                <w:szCs w:val="20"/>
              </w:rPr>
              <w:t>2</w:t>
            </w:r>
            <w:r w:rsidRPr="00DD2541">
              <w:rPr>
                <w:bCs/>
                <w:szCs w:val="20"/>
                <w:vertAlign w:val="superscript"/>
              </w:rPr>
              <w:t>nd</w:t>
            </w:r>
            <w:r w:rsidRPr="00DD2541">
              <w:rPr>
                <w:bCs/>
                <w:szCs w:val="20"/>
              </w:rPr>
              <w:t xml:space="preserve"> </w:t>
            </w:r>
          </w:p>
        </w:tc>
      </w:tr>
      <w:tr w:rsidR="007642E0" w:rsidRPr="00DD2541" w:rsidTr="008E277A">
        <w:tc>
          <w:tcPr>
            <w:tcW w:w="817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ind w:left="360" w:right="-134"/>
            </w:pPr>
            <w:r w:rsidRPr="00DD2541">
              <w:t>28</w:t>
            </w:r>
          </w:p>
        </w:tc>
        <w:tc>
          <w:tcPr>
            <w:tcW w:w="1252" w:type="dxa"/>
          </w:tcPr>
          <w:p w:rsidR="007642E0" w:rsidRPr="00DD2541" w:rsidRDefault="007642E0" w:rsidP="008E277A">
            <w:pPr>
              <w:spacing w:after="0" w:line="240" w:lineRule="auto"/>
              <w:rPr>
                <w:bCs/>
                <w:szCs w:val="20"/>
              </w:rPr>
            </w:pPr>
            <w:r w:rsidRPr="00DD2541">
              <w:rPr>
                <w:bCs/>
                <w:szCs w:val="20"/>
              </w:rPr>
              <w:t>Model Making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rPr>
                <w:bCs/>
                <w:szCs w:val="20"/>
              </w:rPr>
            </w:pP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t>Sagar</w:t>
            </w:r>
            <w:proofErr w:type="spellEnd"/>
            <w:r w:rsidRPr="00DD25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t>Hasbe</w:t>
            </w:r>
            <w:proofErr w:type="spellEnd"/>
            <w:r w:rsidRPr="00DD25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t>Muktiram</w:t>
            </w:r>
            <w:proofErr w:type="spellEnd"/>
            <w:r w:rsidRPr="00DD25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t>Gondge</w:t>
            </w:r>
            <w:proofErr w:type="spellEnd"/>
            <w:r w:rsidRPr="00DD2541">
              <w:rPr>
                <w:rFonts w:ascii="Times New Roman" w:hAnsi="Times New Roman"/>
                <w:sz w:val="28"/>
                <w:szCs w:val="28"/>
              </w:rPr>
              <w:t xml:space="preserve"> and </w:t>
            </w: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t>Kalyani</w:t>
            </w:r>
            <w:proofErr w:type="spellEnd"/>
            <w:r w:rsidRPr="00DD25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t>Patil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rPr>
                <w:bCs/>
                <w:szCs w:val="20"/>
              </w:rPr>
            </w:pPr>
            <w:r w:rsidRPr="00DD2541">
              <w:rPr>
                <w:rFonts w:ascii="Times New Roman" w:hAnsi="Times New Roman"/>
                <w:sz w:val="28"/>
                <w:szCs w:val="28"/>
              </w:rPr>
              <w:t>‘BRIDGE IT’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rPr>
                <w:bCs/>
                <w:szCs w:val="20"/>
              </w:rPr>
            </w:pPr>
            <w:r w:rsidRPr="00DD2541">
              <w:rPr>
                <w:bCs/>
                <w:szCs w:val="20"/>
              </w:rPr>
              <w:t>intercollegiate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rPr>
                <w:bCs/>
                <w:szCs w:val="20"/>
              </w:rPr>
            </w:pPr>
            <w:r w:rsidRPr="00DD2541">
              <w:rPr>
                <w:bCs/>
                <w:szCs w:val="20"/>
              </w:rPr>
              <w:t>2</w:t>
            </w:r>
            <w:r w:rsidRPr="00DD2541">
              <w:rPr>
                <w:bCs/>
                <w:szCs w:val="20"/>
                <w:vertAlign w:val="superscript"/>
              </w:rPr>
              <w:t>nd</w:t>
            </w:r>
            <w:r w:rsidRPr="00DD2541">
              <w:rPr>
                <w:bCs/>
                <w:szCs w:val="20"/>
              </w:rPr>
              <w:t xml:space="preserve"> </w:t>
            </w:r>
          </w:p>
        </w:tc>
      </w:tr>
      <w:tr w:rsidR="007642E0" w:rsidRPr="00DD2541" w:rsidTr="008E277A">
        <w:tc>
          <w:tcPr>
            <w:tcW w:w="817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ind w:left="360" w:right="-108"/>
            </w:pPr>
            <w:r w:rsidRPr="00DD2541">
              <w:t>29</w:t>
            </w:r>
          </w:p>
        </w:tc>
        <w:tc>
          <w:tcPr>
            <w:tcW w:w="1252" w:type="dxa"/>
          </w:tcPr>
          <w:p w:rsidR="007642E0" w:rsidRPr="00DD2541" w:rsidRDefault="007642E0" w:rsidP="008E277A">
            <w:pPr>
              <w:spacing w:after="0" w:line="240" w:lineRule="auto"/>
              <w:rPr>
                <w:bCs/>
                <w:szCs w:val="20"/>
              </w:rPr>
            </w:pPr>
            <w:r w:rsidRPr="00DD2541">
              <w:rPr>
                <w:bCs/>
                <w:szCs w:val="20"/>
              </w:rPr>
              <w:t>Model Making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rPr>
                <w:bCs/>
                <w:szCs w:val="20"/>
              </w:rPr>
            </w:pP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t>Sagar</w:t>
            </w:r>
            <w:proofErr w:type="spellEnd"/>
            <w:r w:rsidRPr="00DD25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t>Hasbe</w:t>
            </w:r>
            <w:proofErr w:type="spellEnd"/>
            <w:r w:rsidRPr="00DD25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t>Muktiram</w:t>
            </w:r>
            <w:proofErr w:type="spellEnd"/>
            <w:r w:rsidRPr="00DD25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t>Gondge</w:t>
            </w:r>
            <w:proofErr w:type="spellEnd"/>
            <w:r w:rsidRPr="00DD2541">
              <w:rPr>
                <w:rFonts w:ascii="Times New Roman" w:hAnsi="Times New Roman"/>
                <w:sz w:val="28"/>
                <w:szCs w:val="28"/>
              </w:rPr>
              <w:t xml:space="preserve"> and </w:t>
            </w: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t>Kalyani</w:t>
            </w:r>
            <w:proofErr w:type="spellEnd"/>
            <w:r w:rsidRPr="00DD25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t>Patil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rPr>
                <w:bCs/>
                <w:szCs w:val="20"/>
              </w:rPr>
            </w:pPr>
            <w:r w:rsidRPr="00DD2541">
              <w:rPr>
                <w:rFonts w:ascii="Times New Roman" w:hAnsi="Times New Roman"/>
                <w:sz w:val="28"/>
                <w:szCs w:val="28"/>
              </w:rPr>
              <w:t>‘BRIDGE CRAFT’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rPr>
                <w:bCs/>
                <w:szCs w:val="20"/>
              </w:rPr>
            </w:pPr>
            <w:r w:rsidRPr="00DD2541">
              <w:rPr>
                <w:bCs/>
                <w:szCs w:val="20"/>
              </w:rPr>
              <w:t>intercollegiate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rPr>
                <w:bCs/>
                <w:szCs w:val="20"/>
              </w:rPr>
            </w:pPr>
            <w:r w:rsidRPr="00DD2541">
              <w:rPr>
                <w:bCs/>
                <w:szCs w:val="20"/>
              </w:rPr>
              <w:t>2</w:t>
            </w:r>
            <w:r w:rsidRPr="00DD2541">
              <w:rPr>
                <w:bCs/>
                <w:szCs w:val="20"/>
                <w:vertAlign w:val="superscript"/>
              </w:rPr>
              <w:t>nd</w:t>
            </w:r>
            <w:r w:rsidRPr="00DD2541">
              <w:rPr>
                <w:bCs/>
                <w:szCs w:val="20"/>
              </w:rPr>
              <w:t xml:space="preserve"> </w:t>
            </w:r>
          </w:p>
        </w:tc>
      </w:tr>
      <w:tr w:rsidR="007642E0" w:rsidRPr="00DD2541" w:rsidTr="008E277A">
        <w:tc>
          <w:tcPr>
            <w:tcW w:w="817" w:type="dxa"/>
            <w:gridSpan w:val="2"/>
          </w:tcPr>
          <w:p w:rsidR="007642E0" w:rsidRPr="00DD2541" w:rsidRDefault="007642E0" w:rsidP="008E277A">
            <w:pPr>
              <w:spacing w:after="0" w:line="240" w:lineRule="auto"/>
              <w:ind w:left="360"/>
            </w:pPr>
            <w:r w:rsidRPr="00DD2541">
              <w:t>30</w:t>
            </w:r>
          </w:p>
        </w:tc>
        <w:tc>
          <w:tcPr>
            <w:tcW w:w="1252" w:type="dxa"/>
          </w:tcPr>
          <w:p w:rsidR="007642E0" w:rsidRPr="00DD2541" w:rsidRDefault="007642E0" w:rsidP="008E277A">
            <w:pPr>
              <w:spacing w:after="0" w:line="240" w:lineRule="auto"/>
              <w:rPr>
                <w:bCs/>
                <w:szCs w:val="20"/>
              </w:rPr>
            </w:pPr>
            <w:r w:rsidRPr="00DD2541">
              <w:rPr>
                <w:bCs/>
                <w:szCs w:val="20"/>
              </w:rPr>
              <w:t>Model Making</w:t>
            </w:r>
          </w:p>
        </w:tc>
        <w:tc>
          <w:tcPr>
            <w:tcW w:w="1905" w:type="dxa"/>
          </w:tcPr>
          <w:p w:rsidR="007642E0" w:rsidRPr="00DD2541" w:rsidRDefault="007642E0" w:rsidP="008E277A">
            <w:pPr>
              <w:spacing w:after="0" w:line="240" w:lineRule="auto"/>
              <w:rPr>
                <w:bCs/>
                <w:szCs w:val="20"/>
              </w:rPr>
            </w:pP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t>Sagar</w:t>
            </w:r>
            <w:proofErr w:type="spellEnd"/>
            <w:r w:rsidRPr="00DD25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t>Hasbe</w:t>
            </w:r>
            <w:proofErr w:type="spellEnd"/>
            <w:r w:rsidRPr="00DD25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t>Muktiram</w:t>
            </w:r>
            <w:proofErr w:type="spellEnd"/>
            <w:r w:rsidRPr="00DD25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t>Gondge</w:t>
            </w:r>
            <w:proofErr w:type="spellEnd"/>
            <w:r w:rsidRPr="00DD2541">
              <w:rPr>
                <w:rFonts w:ascii="Times New Roman" w:hAnsi="Times New Roman"/>
                <w:sz w:val="28"/>
                <w:szCs w:val="28"/>
              </w:rPr>
              <w:t xml:space="preserve"> and </w:t>
            </w: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t>Kalyani</w:t>
            </w:r>
            <w:proofErr w:type="spellEnd"/>
            <w:r w:rsidRPr="00DD25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8"/>
                <w:szCs w:val="28"/>
              </w:rPr>
              <w:t>Patil</w:t>
            </w:r>
            <w:proofErr w:type="spellEnd"/>
          </w:p>
        </w:tc>
        <w:tc>
          <w:tcPr>
            <w:tcW w:w="2219" w:type="dxa"/>
          </w:tcPr>
          <w:p w:rsidR="007642E0" w:rsidRPr="00DD2541" w:rsidRDefault="007642E0" w:rsidP="008E277A">
            <w:pPr>
              <w:spacing w:after="0" w:line="240" w:lineRule="auto"/>
              <w:rPr>
                <w:bCs/>
                <w:szCs w:val="20"/>
              </w:rPr>
            </w:pPr>
            <w:r w:rsidRPr="00DD2541">
              <w:rPr>
                <w:rFonts w:ascii="Times New Roman" w:hAnsi="Times New Roman"/>
                <w:sz w:val="28"/>
                <w:szCs w:val="28"/>
              </w:rPr>
              <w:t>‘SPIRITUA’</w:t>
            </w:r>
          </w:p>
        </w:tc>
        <w:tc>
          <w:tcPr>
            <w:tcW w:w="1577" w:type="dxa"/>
          </w:tcPr>
          <w:p w:rsidR="007642E0" w:rsidRPr="00DD2541" w:rsidRDefault="007642E0" w:rsidP="008E277A">
            <w:pPr>
              <w:spacing w:after="0" w:line="240" w:lineRule="auto"/>
              <w:rPr>
                <w:bCs/>
                <w:szCs w:val="20"/>
              </w:rPr>
            </w:pPr>
            <w:r w:rsidRPr="00DD2541">
              <w:rPr>
                <w:bCs/>
                <w:szCs w:val="20"/>
              </w:rPr>
              <w:t>intercollegiate</w:t>
            </w:r>
          </w:p>
        </w:tc>
        <w:tc>
          <w:tcPr>
            <w:tcW w:w="1356" w:type="dxa"/>
          </w:tcPr>
          <w:p w:rsidR="007642E0" w:rsidRPr="00DD2541" w:rsidRDefault="007642E0" w:rsidP="008E277A">
            <w:pPr>
              <w:spacing w:after="0" w:line="240" w:lineRule="auto"/>
              <w:rPr>
                <w:bCs/>
                <w:szCs w:val="20"/>
              </w:rPr>
            </w:pPr>
            <w:r w:rsidRPr="00DD2541">
              <w:rPr>
                <w:bCs/>
                <w:szCs w:val="20"/>
              </w:rPr>
              <w:t>2</w:t>
            </w:r>
            <w:r w:rsidRPr="00DD2541">
              <w:rPr>
                <w:bCs/>
                <w:szCs w:val="20"/>
                <w:vertAlign w:val="superscript"/>
              </w:rPr>
              <w:t>nd</w:t>
            </w:r>
            <w:r w:rsidRPr="00DD2541">
              <w:rPr>
                <w:bCs/>
                <w:szCs w:val="20"/>
              </w:rPr>
              <w:t xml:space="preserve"> </w:t>
            </w:r>
          </w:p>
        </w:tc>
      </w:tr>
    </w:tbl>
    <w:p w:rsidR="00CA60DF" w:rsidRDefault="00CA60DF"/>
    <w:p w:rsidR="00314063" w:rsidRDefault="00314063" w:rsidP="00314063">
      <w:pPr>
        <w:jc w:val="center"/>
        <w:rPr>
          <w:rFonts w:ascii="Times New Roman" w:hAnsi="Times New Roman"/>
          <w:b/>
          <w:sz w:val="28"/>
          <w:u w:val="single"/>
        </w:rPr>
      </w:pPr>
      <w:r w:rsidRPr="00651527">
        <w:rPr>
          <w:rFonts w:ascii="Times New Roman" w:hAnsi="Times New Roman"/>
          <w:b/>
          <w:sz w:val="28"/>
          <w:u w:val="single"/>
        </w:rPr>
        <w:t>2014 -2015</w:t>
      </w:r>
    </w:p>
    <w:p w:rsidR="00314063" w:rsidRDefault="00314063" w:rsidP="00314063">
      <w:pPr>
        <w:jc w:val="center"/>
        <w:rPr>
          <w:rFonts w:ascii="Times New Roman" w:hAnsi="Times New Roman"/>
          <w:b/>
          <w:sz w:val="28"/>
          <w:u w:val="single"/>
        </w:rPr>
      </w:pPr>
    </w:p>
    <w:p w:rsidR="00314063" w:rsidRPr="00380018" w:rsidRDefault="00314063" w:rsidP="00314063">
      <w:pPr>
        <w:pStyle w:val="ListParagraph"/>
        <w:rPr>
          <w:rFonts w:ascii="Times New Roman" w:hAnsi="Times New Roman"/>
          <w:sz w:val="32"/>
          <w:szCs w:val="28"/>
          <w:u w:val="single"/>
        </w:rPr>
      </w:pPr>
      <w:r w:rsidRPr="00380018">
        <w:rPr>
          <w:rFonts w:ascii="Times New Roman" w:hAnsi="Times New Roman"/>
          <w:b/>
          <w:sz w:val="32"/>
          <w:szCs w:val="28"/>
          <w:u w:val="single"/>
        </w:rPr>
        <w:t xml:space="preserve">Students Special </w:t>
      </w:r>
      <w:proofErr w:type="gramStart"/>
      <w:r w:rsidRPr="00380018">
        <w:rPr>
          <w:rFonts w:ascii="Times New Roman" w:hAnsi="Times New Roman"/>
          <w:b/>
          <w:sz w:val="32"/>
          <w:szCs w:val="28"/>
          <w:u w:val="single"/>
        </w:rPr>
        <w:t>Achievements :</w:t>
      </w:r>
      <w:proofErr w:type="gramEnd"/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71BD">
        <w:rPr>
          <w:rFonts w:ascii="Times New Roman" w:hAnsi="Times New Roman"/>
          <w:sz w:val="24"/>
          <w:szCs w:val="24"/>
        </w:rPr>
        <w:t xml:space="preserve">Jay </w:t>
      </w:r>
      <w:proofErr w:type="spellStart"/>
      <w:r w:rsidRPr="005971BD">
        <w:rPr>
          <w:rFonts w:ascii="Times New Roman" w:hAnsi="Times New Roman"/>
          <w:sz w:val="24"/>
          <w:szCs w:val="24"/>
        </w:rPr>
        <w:t>Kaikade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has participated in “INNOVATION 2014 and RGI –TRPCS-2014”</w:t>
      </w:r>
      <w:proofErr w:type="gramStart"/>
      <w:r w:rsidRPr="005971BD">
        <w:rPr>
          <w:rFonts w:ascii="Times New Roman" w:hAnsi="Times New Roman"/>
          <w:sz w:val="24"/>
          <w:szCs w:val="24"/>
        </w:rPr>
        <w:t>,Organised</w:t>
      </w:r>
      <w:proofErr w:type="gramEnd"/>
      <w:r w:rsidRPr="005971BD">
        <w:rPr>
          <w:rFonts w:ascii="Times New Roman" w:hAnsi="Times New Roman"/>
          <w:sz w:val="24"/>
          <w:szCs w:val="24"/>
        </w:rPr>
        <w:t xml:space="preserve"> in Association with AICTE,ON 21</w:t>
      </w:r>
      <w:r w:rsidRPr="005971BD">
        <w:rPr>
          <w:rFonts w:ascii="Times New Roman" w:hAnsi="Times New Roman"/>
          <w:sz w:val="24"/>
          <w:szCs w:val="24"/>
          <w:vertAlign w:val="superscript"/>
        </w:rPr>
        <w:t xml:space="preserve">St </w:t>
      </w:r>
      <w:r w:rsidRPr="005971BD">
        <w:rPr>
          <w:rFonts w:ascii="Times New Roman" w:hAnsi="Times New Roman"/>
          <w:sz w:val="24"/>
          <w:szCs w:val="24"/>
        </w:rPr>
        <w:t>and 22</w:t>
      </w:r>
      <w:r w:rsidRPr="005971BD">
        <w:rPr>
          <w:rFonts w:ascii="Times New Roman" w:hAnsi="Times New Roman"/>
          <w:sz w:val="24"/>
          <w:szCs w:val="24"/>
          <w:vertAlign w:val="superscript"/>
        </w:rPr>
        <w:t>nd</w:t>
      </w:r>
      <w:r w:rsidRPr="005971BD">
        <w:rPr>
          <w:rFonts w:ascii="Times New Roman" w:hAnsi="Times New Roman"/>
          <w:sz w:val="24"/>
          <w:szCs w:val="24"/>
        </w:rPr>
        <w:t xml:space="preserve"> Feb 2014.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Shubhankar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Jawajiwar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of has been participated  in Science Exhibition  at AISSMS ENGINEERING TODAY 2014 ,held on the 15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– 17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 Sept 2014,organized by AISSMS </w:t>
      </w:r>
      <w:proofErr w:type="spellStart"/>
      <w:r w:rsidRPr="005971BD">
        <w:rPr>
          <w:rFonts w:ascii="Times New Roman" w:hAnsi="Times New Roman"/>
          <w:sz w:val="24"/>
          <w:szCs w:val="24"/>
        </w:rPr>
        <w:t>COE,Pune</w:t>
      </w:r>
      <w:proofErr w:type="spellEnd"/>
      <w:r w:rsidRPr="005971BD">
        <w:rPr>
          <w:rFonts w:ascii="Times New Roman" w:hAnsi="Times New Roman"/>
          <w:sz w:val="24"/>
          <w:szCs w:val="24"/>
        </w:rPr>
        <w:t>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Shubhankar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Jawajiwar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has been participated for the event cube </w:t>
      </w:r>
      <w:proofErr w:type="gramStart"/>
      <w:r w:rsidRPr="005971BD">
        <w:rPr>
          <w:rFonts w:ascii="Times New Roman" w:hAnsi="Times New Roman"/>
          <w:sz w:val="24"/>
          <w:szCs w:val="24"/>
        </w:rPr>
        <w:t>casting  at</w:t>
      </w:r>
      <w:proofErr w:type="gramEnd"/>
      <w:r w:rsidRPr="005971BD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5971BD">
        <w:rPr>
          <w:rFonts w:ascii="Times New Roman" w:hAnsi="Times New Roman"/>
          <w:sz w:val="24"/>
          <w:szCs w:val="24"/>
        </w:rPr>
        <w:t>Sinhgad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Karandak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” organised by </w:t>
      </w:r>
      <w:proofErr w:type="spellStart"/>
      <w:r w:rsidRPr="005971BD">
        <w:rPr>
          <w:rFonts w:ascii="Times New Roman" w:hAnsi="Times New Roman"/>
          <w:sz w:val="24"/>
          <w:szCs w:val="24"/>
        </w:rPr>
        <w:t>Sinhgad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Engineering Institutes.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Shubhankar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Jawajiwar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has been participated in the event NIRMAAN under </w:t>
      </w:r>
      <w:proofErr w:type="spellStart"/>
      <w:r w:rsidRPr="005971BD">
        <w:rPr>
          <w:rFonts w:ascii="Times New Roman" w:hAnsi="Times New Roman"/>
          <w:sz w:val="24"/>
          <w:szCs w:val="24"/>
        </w:rPr>
        <w:t>Innovision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2015,A National Level Technical symposium ,conducted by RSCOE on Feb 20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and 21</w:t>
      </w:r>
      <w:r w:rsidRPr="005971BD">
        <w:rPr>
          <w:rFonts w:ascii="Times New Roman" w:hAnsi="Times New Roman"/>
          <w:sz w:val="24"/>
          <w:szCs w:val="24"/>
          <w:vertAlign w:val="superscript"/>
        </w:rPr>
        <w:t>st</w:t>
      </w:r>
      <w:r w:rsidRPr="005971BD">
        <w:rPr>
          <w:rFonts w:ascii="Times New Roman" w:hAnsi="Times New Roman"/>
          <w:sz w:val="24"/>
          <w:szCs w:val="24"/>
        </w:rPr>
        <w:t xml:space="preserve"> 2015. 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lastRenderedPageBreak/>
        <w:t>Pratik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Jadhav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has been participated in 1</w:t>
      </w:r>
      <w:r w:rsidRPr="005971BD">
        <w:rPr>
          <w:rFonts w:ascii="Times New Roman" w:hAnsi="Times New Roman"/>
          <w:sz w:val="24"/>
          <w:szCs w:val="24"/>
          <w:vertAlign w:val="superscript"/>
        </w:rPr>
        <w:t>st</w:t>
      </w:r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Balasore</w:t>
      </w:r>
      <w:proofErr w:type="spellEnd"/>
      <w:r w:rsidRPr="005971BD">
        <w:rPr>
          <w:rFonts w:ascii="Times New Roman" w:hAnsi="Times New Roman"/>
          <w:sz w:val="24"/>
          <w:szCs w:val="24"/>
        </w:rPr>
        <w:t>, All India Fide Rating Chess Tournament 2015(chess Association) held at Modern Engineering &amp;Management studies.  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Deokar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Pritesh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has been participated in Mysteries of </w:t>
      </w:r>
      <w:proofErr w:type="spellStart"/>
      <w:r w:rsidRPr="005971BD">
        <w:rPr>
          <w:rFonts w:ascii="Times New Roman" w:hAnsi="Times New Roman"/>
          <w:sz w:val="24"/>
          <w:szCs w:val="24"/>
        </w:rPr>
        <w:t>iniverse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organised by MKSSS’s Cummins College of Engineering for women on 27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and 28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Feb 2015.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Rohit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Chavan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secured 2</w:t>
      </w:r>
      <w:r w:rsidRPr="005971BD">
        <w:rPr>
          <w:rFonts w:ascii="Times New Roman" w:hAnsi="Times New Roman"/>
          <w:sz w:val="24"/>
          <w:szCs w:val="24"/>
          <w:vertAlign w:val="superscript"/>
        </w:rPr>
        <w:t>nd</w:t>
      </w:r>
      <w:r w:rsidRPr="005971BD">
        <w:rPr>
          <w:rFonts w:ascii="Times New Roman" w:hAnsi="Times New Roman"/>
          <w:sz w:val="24"/>
          <w:szCs w:val="24"/>
        </w:rPr>
        <w:t xml:space="preserve"> position in </w:t>
      </w:r>
      <w:proofErr w:type="spellStart"/>
      <w:r w:rsidRPr="005971BD">
        <w:rPr>
          <w:rFonts w:ascii="Times New Roman" w:hAnsi="Times New Roman"/>
          <w:sz w:val="24"/>
          <w:szCs w:val="24"/>
        </w:rPr>
        <w:t>Cantilivo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held during </w:t>
      </w:r>
      <w:proofErr w:type="spellStart"/>
      <w:r w:rsidRPr="005971BD">
        <w:rPr>
          <w:rFonts w:ascii="Times New Roman" w:hAnsi="Times New Roman"/>
          <w:sz w:val="24"/>
          <w:szCs w:val="24"/>
        </w:rPr>
        <w:t>Techfest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2015 at IIT Bombay.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Kaushal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Ingle has Participated in the event </w:t>
      </w:r>
      <w:proofErr w:type="spellStart"/>
      <w:r w:rsidRPr="005971BD">
        <w:rPr>
          <w:rFonts w:ascii="Times New Roman" w:hAnsi="Times New Roman"/>
          <w:sz w:val="24"/>
          <w:szCs w:val="24"/>
        </w:rPr>
        <w:t>Angrezi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Vocals at National level </w:t>
      </w:r>
      <w:proofErr w:type="gramStart"/>
      <w:r w:rsidRPr="005971BD">
        <w:rPr>
          <w:rFonts w:ascii="Times New Roman" w:hAnsi="Times New Roman"/>
          <w:sz w:val="24"/>
          <w:szCs w:val="24"/>
        </w:rPr>
        <w:t>Technical ,cultural</w:t>
      </w:r>
      <w:proofErr w:type="gramEnd"/>
      <w:r w:rsidRPr="005971BD">
        <w:rPr>
          <w:rFonts w:ascii="Times New Roman" w:hAnsi="Times New Roman"/>
          <w:sz w:val="24"/>
          <w:szCs w:val="24"/>
        </w:rPr>
        <w:t xml:space="preserve"> and sports Mega Event held on 16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Feb 2015 at AISSMS ‘s </w:t>
      </w:r>
      <w:proofErr w:type="spellStart"/>
      <w:r w:rsidRPr="005971BD">
        <w:rPr>
          <w:rFonts w:ascii="Times New Roman" w:hAnsi="Times New Roman"/>
          <w:sz w:val="24"/>
          <w:szCs w:val="24"/>
        </w:rPr>
        <w:t>IOIT,Pune</w:t>
      </w:r>
      <w:proofErr w:type="spellEnd"/>
      <w:r w:rsidRPr="005971BD">
        <w:rPr>
          <w:rFonts w:ascii="Times New Roman" w:hAnsi="Times New Roman"/>
          <w:sz w:val="24"/>
          <w:szCs w:val="24"/>
        </w:rPr>
        <w:t>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Kaushal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Ingle has Participated in the event </w:t>
      </w:r>
      <w:proofErr w:type="spellStart"/>
      <w:r w:rsidRPr="005971BD">
        <w:rPr>
          <w:rFonts w:ascii="Times New Roman" w:hAnsi="Times New Roman"/>
          <w:sz w:val="24"/>
          <w:szCs w:val="24"/>
        </w:rPr>
        <w:t>Malhar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in Melange 2015</w:t>
      </w:r>
      <w:proofErr w:type="gramStart"/>
      <w:r w:rsidRPr="005971BD">
        <w:rPr>
          <w:rFonts w:ascii="Times New Roman" w:hAnsi="Times New Roman"/>
          <w:sz w:val="24"/>
          <w:szCs w:val="24"/>
        </w:rPr>
        <w:t>,on</w:t>
      </w:r>
      <w:proofErr w:type="gramEnd"/>
      <w:r w:rsidRPr="005971BD">
        <w:rPr>
          <w:rFonts w:ascii="Times New Roman" w:hAnsi="Times New Roman"/>
          <w:sz w:val="24"/>
          <w:szCs w:val="24"/>
        </w:rPr>
        <w:t xml:space="preserve"> 17-22 Feb 2015,At </w:t>
      </w:r>
      <w:proofErr w:type="spellStart"/>
      <w:r w:rsidRPr="005971BD">
        <w:rPr>
          <w:rFonts w:ascii="Times New Roman" w:hAnsi="Times New Roman"/>
          <w:sz w:val="24"/>
          <w:szCs w:val="24"/>
        </w:rPr>
        <w:t>VIT,Pune</w:t>
      </w:r>
      <w:proofErr w:type="spellEnd"/>
      <w:r w:rsidRPr="005971BD">
        <w:rPr>
          <w:rFonts w:ascii="Times New Roman" w:hAnsi="Times New Roman"/>
          <w:sz w:val="24"/>
          <w:szCs w:val="24"/>
        </w:rPr>
        <w:t>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Laukik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yelna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participated in </w:t>
      </w:r>
      <w:proofErr w:type="spellStart"/>
      <w:r w:rsidRPr="005971BD">
        <w:rPr>
          <w:rFonts w:ascii="Times New Roman" w:hAnsi="Times New Roman"/>
          <w:sz w:val="24"/>
          <w:szCs w:val="24"/>
        </w:rPr>
        <w:t>cantilivo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held </w:t>
      </w:r>
      <w:proofErr w:type="spellStart"/>
      <w:r w:rsidRPr="005971BD">
        <w:rPr>
          <w:rFonts w:ascii="Times New Roman" w:hAnsi="Times New Roman"/>
          <w:sz w:val="24"/>
          <w:szCs w:val="24"/>
        </w:rPr>
        <w:t>durimg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Techfest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2015 at IIT Bombay.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Laukik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yelna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has been participated in the event Bob the builder at </w:t>
      </w:r>
      <w:proofErr w:type="spellStart"/>
      <w:r w:rsidRPr="005971BD">
        <w:rPr>
          <w:rFonts w:ascii="Times New Roman" w:hAnsi="Times New Roman"/>
          <w:sz w:val="24"/>
          <w:szCs w:val="24"/>
        </w:rPr>
        <w:t>Nirmitee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2015</w:t>
      </w:r>
      <w:proofErr w:type="gramStart"/>
      <w:r w:rsidRPr="005971BD">
        <w:rPr>
          <w:rFonts w:ascii="Times New Roman" w:hAnsi="Times New Roman"/>
          <w:sz w:val="24"/>
          <w:szCs w:val="24"/>
        </w:rPr>
        <w:t>,A</w:t>
      </w:r>
      <w:proofErr w:type="gramEnd"/>
      <w:r w:rsidRPr="005971BD">
        <w:rPr>
          <w:rFonts w:ascii="Times New Roman" w:hAnsi="Times New Roman"/>
          <w:sz w:val="24"/>
          <w:szCs w:val="24"/>
        </w:rPr>
        <w:t xml:space="preserve"> National Symposium organised by </w:t>
      </w:r>
      <w:proofErr w:type="spellStart"/>
      <w:r w:rsidRPr="005971BD">
        <w:rPr>
          <w:rFonts w:ascii="Times New Roman" w:hAnsi="Times New Roman"/>
          <w:sz w:val="24"/>
          <w:szCs w:val="24"/>
        </w:rPr>
        <w:t>MIT,Pune</w:t>
      </w:r>
      <w:proofErr w:type="spellEnd"/>
      <w:r w:rsidRPr="005971BD">
        <w:rPr>
          <w:rFonts w:ascii="Times New Roman" w:hAnsi="Times New Roman"/>
          <w:sz w:val="24"/>
          <w:szCs w:val="24"/>
        </w:rPr>
        <w:t>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Azhar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Pathan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 has been participated in the event Bob the builder at </w:t>
      </w:r>
      <w:proofErr w:type="spellStart"/>
      <w:r w:rsidRPr="005971BD">
        <w:rPr>
          <w:rFonts w:ascii="Times New Roman" w:hAnsi="Times New Roman"/>
          <w:sz w:val="24"/>
          <w:szCs w:val="24"/>
        </w:rPr>
        <w:t>Nirmitee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2015, A National Symposium organised by </w:t>
      </w:r>
      <w:proofErr w:type="spellStart"/>
      <w:r w:rsidRPr="005971BD">
        <w:rPr>
          <w:rFonts w:ascii="Times New Roman" w:hAnsi="Times New Roman"/>
          <w:sz w:val="24"/>
          <w:szCs w:val="24"/>
        </w:rPr>
        <w:t>MIT,Pune</w:t>
      </w:r>
      <w:proofErr w:type="spellEnd"/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Gaurav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Salunke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has been participated in the event Bob the builder at </w:t>
      </w:r>
      <w:proofErr w:type="spellStart"/>
      <w:r w:rsidRPr="005971BD">
        <w:rPr>
          <w:rFonts w:ascii="Times New Roman" w:hAnsi="Times New Roman"/>
          <w:sz w:val="24"/>
          <w:szCs w:val="24"/>
        </w:rPr>
        <w:t>Nirmitee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2015, A National Symposium organised by </w:t>
      </w:r>
      <w:proofErr w:type="spellStart"/>
      <w:r w:rsidRPr="005971BD">
        <w:rPr>
          <w:rFonts w:ascii="Times New Roman" w:hAnsi="Times New Roman"/>
          <w:sz w:val="24"/>
          <w:szCs w:val="24"/>
        </w:rPr>
        <w:t>MIT</w:t>
      </w:r>
      <w:proofErr w:type="gramStart"/>
      <w:r w:rsidRPr="005971BD">
        <w:rPr>
          <w:rFonts w:ascii="Times New Roman" w:hAnsi="Times New Roman"/>
          <w:sz w:val="24"/>
          <w:szCs w:val="24"/>
        </w:rPr>
        <w:t>,Pune</w:t>
      </w:r>
      <w:proofErr w:type="spellEnd"/>
      <w:proofErr w:type="gramEnd"/>
      <w:r w:rsidRPr="005971BD">
        <w:rPr>
          <w:rFonts w:ascii="Times New Roman" w:hAnsi="Times New Roman"/>
          <w:sz w:val="24"/>
          <w:szCs w:val="24"/>
        </w:rPr>
        <w:t>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Abhishek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kulenge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has been participated in the event Bob the builder at </w:t>
      </w:r>
      <w:proofErr w:type="spellStart"/>
      <w:r w:rsidRPr="005971BD">
        <w:rPr>
          <w:rFonts w:ascii="Times New Roman" w:hAnsi="Times New Roman"/>
          <w:sz w:val="24"/>
          <w:szCs w:val="24"/>
        </w:rPr>
        <w:t>Nirmitee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2015, A National Symposium organised by </w:t>
      </w:r>
      <w:proofErr w:type="spellStart"/>
      <w:r w:rsidRPr="005971BD">
        <w:rPr>
          <w:rFonts w:ascii="Times New Roman" w:hAnsi="Times New Roman"/>
          <w:sz w:val="24"/>
          <w:szCs w:val="24"/>
        </w:rPr>
        <w:t>MIT</w:t>
      </w:r>
      <w:proofErr w:type="gramStart"/>
      <w:r w:rsidRPr="005971BD">
        <w:rPr>
          <w:rFonts w:ascii="Times New Roman" w:hAnsi="Times New Roman"/>
          <w:sz w:val="24"/>
          <w:szCs w:val="24"/>
        </w:rPr>
        <w:t>,Pune</w:t>
      </w:r>
      <w:proofErr w:type="spellEnd"/>
      <w:proofErr w:type="gramEnd"/>
      <w:r w:rsidRPr="005971BD">
        <w:rPr>
          <w:rFonts w:ascii="Times New Roman" w:hAnsi="Times New Roman"/>
          <w:sz w:val="24"/>
          <w:szCs w:val="24"/>
        </w:rPr>
        <w:t>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Sagar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Londhe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has been participated in the event Bob the builder at </w:t>
      </w:r>
      <w:proofErr w:type="spellStart"/>
      <w:r w:rsidRPr="005971BD">
        <w:rPr>
          <w:rFonts w:ascii="Times New Roman" w:hAnsi="Times New Roman"/>
          <w:sz w:val="24"/>
          <w:szCs w:val="24"/>
        </w:rPr>
        <w:t>Nirmitee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2015, A National Symposium organised by </w:t>
      </w:r>
      <w:proofErr w:type="spellStart"/>
      <w:r w:rsidRPr="005971BD">
        <w:rPr>
          <w:rFonts w:ascii="Times New Roman" w:hAnsi="Times New Roman"/>
          <w:sz w:val="24"/>
          <w:szCs w:val="24"/>
        </w:rPr>
        <w:t>MIT</w:t>
      </w:r>
      <w:proofErr w:type="gramStart"/>
      <w:r w:rsidRPr="005971BD">
        <w:rPr>
          <w:rFonts w:ascii="Times New Roman" w:hAnsi="Times New Roman"/>
          <w:sz w:val="24"/>
          <w:szCs w:val="24"/>
        </w:rPr>
        <w:t>,Pune</w:t>
      </w:r>
      <w:proofErr w:type="spellEnd"/>
      <w:proofErr w:type="gramEnd"/>
      <w:r w:rsidRPr="005971BD">
        <w:rPr>
          <w:rFonts w:ascii="Times New Roman" w:hAnsi="Times New Roman"/>
          <w:sz w:val="24"/>
          <w:szCs w:val="24"/>
        </w:rPr>
        <w:t>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Mayuri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Nainav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has been participated in the event Bob the builder at </w:t>
      </w:r>
      <w:proofErr w:type="spellStart"/>
      <w:r w:rsidRPr="005971BD">
        <w:rPr>
          <w:rFonts w:ascii="Times New Roman" w:hAnsi="Times New Roman"/>
          <w:sz w:val="24"/>
          <w:szCs w:val="24"/>
        </w:rPr>
        <w:t>Nirmitee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2015, A National Symposium organised by </w:t>
      </w:r>
      <w:proofErr w:type="spellStart"/>
      <w:r w:rsidRPr="005971BD">
        <w:rPr>
          <w:rFonts w:ascii="Times New Roman" w:hAnsi="Times New Roman"/>
          <w:sz w:val="24"/>
          <w:szCs w:val="24"/>
        </w:rPr>
        <w:t>MIT</w:t>
      </w:r>
      <w:proofErr w:type="gramStart"/>
      <w:r w:rsidRPr="005971BD">
        <w:rPr>
          <w:rFonts w:ascii="Times New Roman" w:hAnsi="Times New Roman"/>
          <w:sz w:val="24"/>
          <w:szCs w:val="24"/>
        </w:rPr>
        <w:t>,Pune</w:t>
      </w:r>
      <w:proofErr w:type="spellEnd"/>
      <w:proofErr w:type="gramEnd"/>
      <w:r w:rsidRPr="005971BD">
        <w:rPr>
          <w:rFonts w:ascii="Times New Roman" w:hAnsi="Times New Roman"/>
          <w:sz w:val="24"/>
          <w:szCs w:val="24"/>
        </w:rPr>
        <w:t>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Tayade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Vipul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has been participated in the event Bob the builder at </w:t>
      </w:r>
      <w:proofErr w:type="spellStart"/>
      <w:r w:rsidRPr="005971BD">
        <w:rPr>
          <w:rFonts w:ascii="Times New Roman" w:hAnsi="Times New Roman"/>
          <w:sz w:val="24"/>
          <w:szCs w:val="24"/>
        </w:rPr>
        <w:t>Nirmitee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2015, A National Symposium organised by </w:t>
      </w:r>
      <w:proofErr w:type="spellStart"/>
      <w:r w:rsidRPr="005971BD">
        <w:rPr>
          <w:rFonts w:ascii="Times New Roman" w:hAnsi="Times New Roman"/>
          <w:sz w:val="24"/>
          <w:szCs w:val="24"/>
        </w:rPr>
        <w:t>MIT</w:t>
      </w:r>
      <w:proofErr w:type="gramStart"/>
      <w:r w:rsidRPr="005971BD">
        <w:rPr>
          <w:rFonts w:ascii="Times New Roman" w:hAnsi="Times New Roman"/>
          <w:sz w:val="24"/>
          <w:szCs w:val="24"/>
        </w:rPr>
        <w:t>,Pune</w:t>
      </w:r>
      <w:proofErr w:type="spellEnd"/>
      <w:proofErr w:type="gramEnd"/>
      <w:r w:rsidRPr="005971BD">
        <w:rPr>
          <w:rFonts w:ascii="Times New Roman" w:hAnsi="Times New Roman"/>
          <w:sz w:val="24"/>
          <w:szCs w:val="24"/>
        </w:rPr>
        <w:t>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Jitendra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sharma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has been participated in the event paper presentation at </w:t>
      </w:r>
      <w:proofErr w:type="spellStart"/>
      <w:r w:rsidRPr="005971BD">
        <w:rPr>
          <w:rFonts w:ascii="Times New Roman" w:hAnsi="Times New Roman"/>
          <w:sz w:val="24"/>
          <w:szCs w:val="24"/>
        </w:rPr>
        <w:t>Nirmitee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2015, A National Symposium organised by </w:t>
      </w:r>
      <w:proofErr w:type="spellStart"/>
      <w:r w:rsidRPr="005971BD">
        <w:rPr>
          <w:rFonts w:ascii="Times New Roman" w:hAnsi="Times New Roman"/>
          <w:sz w:val="24"/>
          <w:szCs w:val="24"/>
        </w:rPr>
        <w:t>MIT</w:t>
      </w:r>
      <w:proofErr w:type="gramStart"/>
      <w:r w:rsidRPr="005971BD">
        <w:rPr>
          <w:rFonts w:ascii="Times New Roman" w:hAnsi="Times New Roman"/>
          <w:sz w:val="24"/>
          <w:szCs w:val="24"/>
        </w:rPr>
        <w:t>,Pune</w:t>
      </w:r>
      <w:proofErr w:type="spellEnd"/>
      <w:proofErr w:type="gramEnd"/>
      <w:r w:rsidRPr="005971BD">
        <w:rPr>
          <w:rFonts w:ascii="Times New Roman" w:hAnsi="Times New Roman"/>
          <w:sz w:val="24"/>
          <w:szCs w:val="24"/>
        </w:rPr>
        <w:t>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Vikram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Mane has been participated in the event Bob the builder at </w:t>
      </w:r>
      <w:proofErr w:type="spellStart"/>
      <w:r w:rsidRPr="005971BD">
        <w:rPr>
          <w:rFonts w:ascii="Times New Roman" w:hAnsi="Times New Roman"/>
          <w:sz w:val="24"/>
          <w:szCs w:val="24"/>
        </w:rPr>
        <w:t>Nirmitee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2015, A National Symposium organised by </w:t>
      </w:r>
      <w:proofErr w:type="spellStart"/>
      <w:r w:rsidRPr="005971BD">
        <w:rPr>
          <w:rFonts w:ascii="Times New Roman" w:hAnsi="Times New Roman"/>
          <w:sz w:val="24"/>
          <w:szCs w:val="24"/>
        </w:rPr>
        <w:t>MIT</w:t>
      </w:r>
      <w:proofErr w:type="gramStart"/>
      <w:r w:rsidRPr="005971BD">
        <w:rPr>
          <w:rFonts w:ascii="Times New Roman" w:hAnsi="Times New Roman"/>
          <w:sz w:val="24"/>
          <w:szCs w:val="24"/>
        </w:rPr>
        <w:t>,Pune</w:t>
      </w:r>
      <w:proofErr w:type="spellEnd"/>
      <w:proofErr w:type="gramEnd"/>
      <w:r w:rsidRPr="005971BD">
        <w:rPr>
          <w:rFonts w:ascii="Times New Roman" w:hAnsi="Times New Roman"/>
          <w:sz w:val="24"/>
          <w:szCs w:val="24"/>
        </w:rPr>
        <w:t>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Vikram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Mane participated in </w:t>
      </w:r>
      <w:proofErr w:type="spellStart"/>
      <w:r w:rsidRPr="005971BD">
        <w:rPr>
          <w:rFonts w:ascii="Times New Roman" w:hAnsi="Times New Roman"/>
          <w:sz w:val="24"/>
          <w:szCs w:val="24"/>
        </w:rPr>
        <w:t>cantilivo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held </w:t>
      </w:r>
      <w:proofErr w:type="spellStart"/>
      <w:r w:rsidRPr="005971BD">
        <w:rPr>
          <w:rFonts w:ascii="Times New Roman" w:hAnsi="Times New Roman"/>
          <w:sz w:val="24"/>
          <w:szCs w:val="24"/>
        </w:rPr>
        <w:t>durimg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Techfest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2015 at IIT Bombay.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Shekhar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Pathak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has been participated in the event Bob the builder at </w:t>
      </w:r>
      <w:proofErr w:type="spellStart"/>
      <w:r w:rsidRPr="005971BD">
        <w:rPr>
          <w:rFonts w:ascii="Times New Roman" w:hAnsi="Times New Roman"/>
          <w:sz w:val="24"/>
          <w:szCs w:val="24"/>
        </w:rPr>
        <w:t>Nirmitee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2015, A National Symposium organised by </w:t>
      </w:r>
      <w:proofErr w:type="spellStart"/>
      <w:r w:rsidRPr="005971BD">
        <w:rPr>
          <w:rFonts w:ascii="Times New Roman" w:hAnsi="Times New Roman"/>
          <w:sz w:val="24"/>
          <w:szCs w:val="24"/>
        </w:rPr>
        <w:t>MIT</w:t>
      </w:r>
      <w:proofErr w:type="gramStart"/>
      <w:r w:rsidRPr="005971BD">
        <w:rPr>
          <w:rFonts w:ascii="Times New Roman" w:hAnsi="Times New Roman"/>
          <w:sz w:val="24"/>
          <w:szCs w:val="24"/>
        </w:rPr>
        <w:t>,Pune</w:t>
      </w:r>
      <w:proofErr w:type="spellEnd"/>
      <w:proofErr w:type="gramEnd"/>
      <w:r w:rsidRPr="005971BD">
        <w:rPr>
          <w:rFonts w:ascii="Times New Roman" w:hAnsi="Times New Roman"/>
          <w:sz w:val="24"/>
          <w:szCs w:val="24"/>
        </w:rPr>
        <w:t>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Anmol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sagare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has been participated in the event paper presentation at </w:t>
      </w:r>
      <w:proofErr w:type="spellStart"/>
      <w:r w:rsidRPr="005971BD">
        <w:rPr>
          <w:rFonts w:ascii="Times New Roman" w:hAnsi="Times New Roman"/>
          <w:sz w:val="24"/>
          <w:szCs w:val="24"/>
        </w:rPr>
        <w:t>Nirmitee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2015, A National Symposium organised by </w:t>
      </w:r>
      <w:proofErr w:type="spellStart"/>
      <w:r w:rsidRPr="005971BD">
        <w:rPr>
          <w:rFonts w:ascii="Times New Roman" w:hAnsi="Times New Roman"/>
          <w:sz w:val="24"/>
          <w:szCs w:val="24"/>
        </w:rPr>
        <w:t>MIT</w:t>
      </w:r>
      <w:proofErr w:type="gramStart"/>
      <w:r w:rsidRPr="005971BD">
        <w:rPr>
          <w:rFonts w:ascii="Times New Roman" w:hAnsi="Times New Roman"/>
          <w:sz w:val="24"/>
          <w:szCs w:val="24"/>
        </w:rPr>
        <w:t>,Pune</w:t>
      </w:r>
      <w:proofErr w:type="spellEnd"/>
      <w:proofErr w:type="gramEnd"/>
      <w:r w:rsidRPr="005971BD">
        <w:rPr>
          <w:rFonts w:ascii="Times New Roman" w:hAnsi="Times New Roman"/>
          <w:sz w:val="24"/>
          <w:szCs w:val="24"/>
        </w:rPr>
        <w:t>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Harshal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Rajpal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has Participated in Paper presentation event held under SPARK TECH 2K15</w:t>
      </w:r>
      <w:proofErr w:type="gramStart"/>
      <w:r w:rsidRPr="005971BD">
        <w:rPr>
          <w:rFonts w:ascii="Times New Roman" w:hAnsi="Times New Roman"/>
          <w:sz w:val="24"/>
          <w:szCs w:val="24"/>
        </w:rPr>
        <w:t>,on</w:t>
      </w:r>
      <w:proofErr w:type="gramEnd"/>
      <w:r w:rsidRPr="005971BD">
        <w:rPr>
          <w:rFonts w:ascii="Times New Roman" w:hAnsi="Times New Roman"/>
          <w:sz w:val="24"/>
          <w:szCs w:val="24"/>
        </w:rPr>
        <w:t xml:space="preserve"> 17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-19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March 2015 Organised by ISTE Student chapter.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Harshal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Rajpal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has Participated in 3D Modelling event held under SPARK TECH 2K15</w:t>
      </w:r>
      <w:proofErr w:type="gramStart"/>
      <w:r w:rsidRPr="005971BD">
        <w:rPr>
          <w:rFonts w:ascii="Times New Roman" w:hAnsi="Times New Roman"/>
          <w:sz w:val="24"/>
          <w:szCs w:val="24"/>
        </w:rPr>
        <w:t>,on</w:t>
      </w:r>
      <w:proofErr w:type="gramEnd"/>
      <w:r w:rsidRPr="005971BD">
        <w:rPr>
          <w:rFonts w:ascii="Times New Roman" w:hAnsi="Times New Roman"/>
          <w:sz w:val="24"/>
          <w:szCs w:val="24"/>
        </w:rPr>
        <w:t xml:space="preserve"> 17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-19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March 2015 Organised by ISTE Student chapter.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lastRenderedPageBreak/>
        <w:t>Harshal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Rajpal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has Participated in Save the </w:t>
      </w:r>
      <w:proofErr w:type="spellStart"/>
      <w:r w:rsidRPr="005971BD">
        <w:rPr>
          <w:rFonts w:ascii="Times New Roman" w:hAnsi="Times New Roman"/>
          <w:sz w:val="24"/>
          <w:szCs w:val="24"/>
        </w:rPr>
        <w:t>Engg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event held under SPARK TECH 2K15</w:t>
      </w:r>
      <w:proofErr w:type="gramStart"/>
      <w:r w:rsidRPr="005971BD">
        <w:rPr>
          <w:rFonts w:ascii="Times New Roman" w:hAnsi="Times New Roman"/>
          <w:sz w:val="24"/>
          <w:szCs w:val="24"/>
        </w:rPr>
        <w:t>,on</w:t>
      </w:r>
      <w:proofErr w:type="gramEnd"/>
      <w:r w:rsidRPr="005971BD">
        <w:rPr>
          <w:rFonts w:ascii="Times New Roman" w:hAnsi="Times New Roman"/>
          <w:sz w:val="24"/>
          <w:szCs w:val="24"/>
        </w:rPr>
        <w:t xml:space="preserve"> 17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-19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March 2015 Organised by ISTE Student chapter.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Pratik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D. has Participated in Save the </w:t>
      </w:r>
      <w:proofErr w:type="spellStart"/>
      <w:r w:rsidRPr="005971BD">
        <w:rPr>
          <w:rFonts w:ascii="Times New Roman" w:hAnsi="Times New Roman"/>
          <w:sz w:val="24"/>
          <w:szCs w:val="24"/>
        </w:rPr>
        <w:t>Engg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event held under SPARK TECH 2K15</w:t>
      </w:r>
      <w:proofErr w:type="gramStart"/>
      <w:r w:rsidRPr="005971BD">
        <w:rPr>
          <w:rFonts w:ascii="Times New Roman" w:hAnsi="Times New Roman"/>
          <w:sz w:val="24"/>
          <w:szCs w:val="24"/>
        </w:rPr>
        <w:t>,on</w:t>
      </w:r>
      <w:proofErr w:type="gramEnd"/>
      <w:r w:rsidRPr="005971BD">
        <w:rPr>
          <w:rFonts w:ascii="Times New Roman" w:hAnsi="Times New Roman"/>
          <w:sz w:val="24"/>
          <w:szCs w:val="24"/>
        </w:rPr>
        <w:t xml:space="preserve"> 17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-19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March 2015 Organised by ISTE Student chapter.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Pratik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Deo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has Participated in Paper presentation event held under SPARK TECH 2K15</w:t>
      </w:r>
      <w:proofErr w:type="gramStart"/>
      <w:r w:rsidRPr="005971BD">
        <w:rPr>
          <w:rFonts w:ascii="Times New Roman" w:hAnsi="Times New Roman"/>
          <w:sz w:val="24"/>
          <w:szCs w:val="24"/>
        </w:rPr>
        <w:t>,on</w:t>
      </w:r>
      <w:proofErr w:type="gramEnd"/>
      <w:r w:rsidRPr="005971BD">
        <w:rPr>
          <w:rFonts w:ascii="Times New Roman" w:hAnsi="Times New Roman"/>
          <w:sz w:val="24"/>
          <w:szCs w:val="24"/>
        </w:rPr>
        <w:t xml:space="preserve"> 17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-19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March 2015 Organised by ISTE Student chapter.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Pratik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Deo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has Participated in 3D Modelling event held under SPARK TECH 2K15</w:t>
      </w:r>
      <w:proofErr w:type="gramStart"/>
      <w:r w:rsidRPr="005971BD">
        <w:rPr>
          <w:rFonts w:ascii="Times New Roman" w:hAnsi="Times New Roman"/>
          <w:sz w:val="24"/>
          <w:szCs w:val="24"/>
        </w:rPr>
        <w:t>,on</w:t>
      </w:r>
      <w:proofErr w:type="gramEnd"/>
      <w:r w:rsidRPr="005971BD">
        <w:rPr>
          <w:rFonts w:ascii="Times New Roman" w:hAnsi="Times New Roman"/>
          <w:sz w:val="24"/>
          <w:szCs w:val="24"/>
        </w:rPr>
        <w:t xml:space="preserve"> 17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-19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March 2015 Organised by ISTE Student chapter.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Niranjan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Dindore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has been participated in the event Bob the Builder at </w:t>
      </w:r>
      <w:proofErr w:type="spellStart"/>
      <w:r w:rsidRPr="005971BD">
        <w:rPr>
          <w:rFonts w:ascii="Times New Roman" w:hAnsi="Times New Roman"/>
          <w:sz w:val="24"/>
          <w:szCs w:val="24"/>
        </w:rPr>
        <w:t>Nirmitee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2015, A National Symposium organised by </w:t>
      </w:r>
      <w:proofErr w:type="spellStart"/>
      <w:r w:rsidRPr="005971BD">
        <w:rPr>
          <w:rFonts w:ascii="Times New Roman" w:hAnsi="Times New Roman"/>
          <w:sz w:val="24"/>
          <w:szCs w:val="24"/>
        </w:rPr>
        <w:t>MIT</w:t>
      </w:r>
      <w:proofErr w:type="gramStart"/>
      <w:r w:rsidRPr="005971BD">
        <w:rPr>
          <w:rFonts w:ascii="Times New Roman" w:hAnsi="Times New Roman"/>
          <w:sz w:val="24"/>
          <w:szCs w:val="24"/>
        </w:rPr>
        <w:t>,Pune</w:t>
      </w:r>
      <w:proofErr w:type="spellEnd"/>
      <w:proofErr w:type="gramEnd"/>
      <w:r w:rsidRPr="005971BD">
        <w:rPr>
          <w:rFonts w:ascii="Times New Roman" w:hAnsi="Times New Roman"/>
          <w:sz w:val="24"/>
          <w:szCs w:val="24"/>
        </w:rPr>
        <w:t>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Niranjan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Dindore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has participated in R-Evolution V6.0 Organised by </w:t>
      </w:r>
      <w:proofErr w:type="spellStart"/>
      <w:r w:rsidRPr="005971BD">
        <w:rPr>
          <w:rFonts w:ascii="Times New Roman" w:hAnsi="Times New Roman"/>
          <w:sz w:val="24"/>
          <w:szCs w:val="24"/>
        </w:rPr>
        <w:t>Rotaract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club of DYPVP at Dr. </w:t>
      </w:r>
      <w:proofErr w:type="spellStart"/>
      <w:r w:rsidRPr="005971BD">
        <w:rPr>
          <w:rFonts w:ascii="Times New Roman" w:hAnsi="Times New Roman"/>
          <w:sz w:val="24"/>
          <w:szCs w:val="24"/>
        </w:rPr>
        <w:t>D.Y.Patil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Institute of </w:t>
      </w:r>
      <w:proofErr w:type="spellStart"/>
      <w:r w:rsidRPr="005971BD">
        <w:rPr>
          <w:rFonts w:ascii="Times New Roman" w:hAnsi="Times New Roman"/>
          <w:sz w:val="24"/>
          <w:szCs w:val="24"/>
        </w:rPr>
        <w:t>Engg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5971BD">
        <w:rPr>
          <w:rFonts w:ascii="Times New Roman" w:hAnsi="Times New Roman"/>
          <w:sz w:val="24"/>
          <w:szCs w:val="24"/>
        </w:rPr>
        <w:t>Technology</w:t>
      </w:r>
      <w:proofErr w:type="gramStart"/>
      <w:r w:rsidRPr="005971BD">
        <w:rPr>
          <w:rFonts w:ascii="Times New Roman" w:hAnsi="Times New Roman"/>
          <w:sz w:val="24"/>
          <w:szCs w:val="24"/>
        </w:rPr>
        <w:t>,Pimpri,Pune</w:t>
      </w:r>
      <w:proofErr w:type="spellEnd"/>
      <w:proofErr w:type="gramEnd"/>
      <w:r w:rsidRPr="005971BD">
        <w:rPr>
          <w:rFonts w:ascii="Times New Roman" w:hAnsi="Times New Roman"/>
          <w:sz w:val="24"/>
          <w:szCs w:val="24"/>
        </w:rPr>
        <w:t>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Niranjan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Dindore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has been participated in the event Industry Defined </w:t>
      </w:r>
      <w:proofErr w:type="spellStart"/>
      <w:r w:rsidRPr="005971BD">
        <w:rPr>
          <w:rFonts w:ascii="Times New Roman" w:hAnsi="Times New Roman"/>
          <w:sz w:val="24"/>
          <w:szCs w:val="24"/>
        </w:rPr>
        <w:t>Problem</w:t>
      </w:r>
      <w:proofErr w:type="gramStart"/>
      <w:r w:rsidRPr="005971BD">
        <w:rPr>
          <w:rFonts w:ascii="Times New Roman" w:hAnsi="Times New Roman"/>
          <w:sz w:val="24"/>
          <w:szCs w:val="24"/>
        </w:rPr>
        <w:t>,at</w:t>
      </w:r>
      <w:proofErr w:type="spellEnd"/>
      <w:proofErr w:type="gram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Sinhgad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Karandak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2015 organised by </w:t>
      </w:r>
      <w:proofErr w:type="spellStart"/>
      <w:r w:rsidRPr="005971BD">
        <w:rPr>
          <w:rFonts w:ascii="Times New Roman" w:hAnsi="Times New Roman"/>
          <w:sz w:val="24"/>
          <w:szCs w:val="24"/>
        </w:rPr>
        <w:t>Sinhgad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Engineering Institutes.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Niranjan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Dindore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has been Participated in </w:t>
      </w:r>
      <w:proofErr w:type="spellStart"/>
      <w:r w:rsidRPr="005971BD">
        <w:rPr>
          <w:rFonts w:ascii="Times New Roman" w:hAnsi="Times New Roman"/>
          <w:sz w:val="24"/>
          <w:szCs w:val="24"/>
        </w:rPr>
        <w:t>Chakravyuh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in Mind spark 14 organised by COEP.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Niranjan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Dindore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has been Participated in Quiz-o-Tech during ‘Power Tech </w:t>
      </w:r>
      <w:proofErr w:type="gramStart"/>
      <w:r w:rsidRPr="005971BD">
        <w:rPr>
          <w:rFonts w:ascii="Times New Roman" w:hAnsi="Times New Roman"/>
          <w:sz w:val="24"/>
          <w:szCs w:val="24"/>
        </w:rPr>
        <w:t>2014 :</w:t>
      </w:r>
      <w:proofErr w:type="gramEnd"/>
      <w:r w:rsidRPr="005971BD">
        <w:rPr>
          <w:rFonts w:ascii="Times New Roman" w:hAnsi="Times New Roman"/>
          <w:sz w:val="24"/>
          <w:szCs w:val="24"/>
        </w:rPr>
        <w:t xml:space="preserve"> Intercollegiate Event” conducted on 9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and 10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October 2014,at MAEER’s MIT School of Management ,</w:t>
      </w:r>
      <w:proofErr w:type="spellStart"/>
      <w:r w:rsidRPr="005971BD">
        <w:rPr>
          <w:rFonts w:ascii="Times New Roman" w:hAnsi="Times New Roman"/>
          <w:sz w:val="24"/>
          <w:szCs w:val="24"/>
        </w:rPr>
        <w:t>Pune</w:t>
      </w:r>
      <w:proofErr w:type="spellEnd"/>
      <w:r w:rsidRPr="005971BD">
        <w:rPr>
          <w:rFonts w:ascii="Times New Roman" w:hAnsi="Times New Roman"/>
          <w:sz w:val="24"/>
          <w:szCs w:val="24"/>
        </w:rPr>
        <w:t>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71BD">
        <w:rPr>
          <w:rFonts w:ascii="Times New Roman" w:hAnsi="Times New Roman"/>
          <w:sz w:val="24"/>
          <w:szCs w:val="24"/>
        </w:rPr>
        <w:t xml:space="preserve">Ashok </w:t>
      </w:r>
      <w:proofErr w:type="spellStart"/>
      <w:r w:rsidRPr="005971BD">
        <w:rPr>
          <w:rFonts w:ascii="Times New Roman" w:hAnsi="Times New Roman"/>
          <w:sz w:val="24"/>
          <w:szCs w:val="24"/>
        </w:rPr>
        <w:t>Dhanorkar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has been participated in the event Bob the Builder at </w:t>
      </w:r>
      <w:proofErr w:type="spellStart"/>
      <w:r w:rsidRPr="005971BD">
        <w:rPr>
          <w:rFonts w:ascii="Times New Roman" w:hAnsi="Times New Roman"/>
          <w:sz w:val="24"/>
          <w:szCs w:val="24"/>
        </w:rPr>
        <w:t>Nirmitee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2015, A National Symposium organised by </w:t>
      </w:r>
      <w:proofErr w:type="spellStart"/>
      <w:r w:rsidRPr="005971BD">
        <w:rPr>
          <w:rFonts w:ascii="Times New Roman" w:hAnsi="Times New Roman"/>
          <w:sz w:val="24"/>
          <w:szCs w:val="24"/>
        </w:rPr>
        <w:t>MIT</w:t>
      </w:r>
      <w:proofErr w:type="gramStart"/>
      <w:r w:rsidRPr="005971BD">
        <w:rPr>
          <w:rFonts w:ascii="Times New Roman" w:hAnsi="Times New Roman"/>
          <w:sz w:val="24"/>
          <w:szCs w:val="24"/>
        </w:rPr>
        <w:t>,Pune</w:t>
      </w:r>
      <w:proofErr w:type="spellEnd"/>
      <w:proofErr w:type="gramEnd"/>
      <w:r w:rsidRPr="005971BD">
        <w:rPr>
          <w:rFonts w:ascii="Times New Roman" w:hAnsi="Times New Roman"/>
          <w:sz w:val="24"/>
          <w:szCs w:val="24"/>
        </w:rPr>
        <w:t>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71BD">
        <w:rPr>
          <w:rFonts w:ascii="Times New Roman" w:hAnsi="Times New Roman"/>
          <w:sz w:val="24"/>
          <w:szCs w:val="24"/>
        </w:rPr>
        <w:t xml:space="preserve">Ashok </w:t>
      </w:r>
      <w:proofErr w:type="spellStart"/>
      <w:r w:rsidRPr="005971BD">
        <w:rPr>
          <w:rFonts w:ascii="Times New Roman" w:hAnsi="Times New Roman"/>
          <w:sz w:val="24"/>
          <w:szCs w:val="24"/>
        </w:rPr>
        <w:t>Dhanorkar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has been participated in the event Industry Defined </w:t>
      </w:r>
      <w:proofErr w:type="spellStart"/>
      <w:r w:rsidRPr="005971BD">
        <w:rPr>
          <w:rFonts w:ascii="Times New Roman" w:hAnsi="Times New Roman"/>
          <w:sz w:val="24"/>
          <w:szCs w:val="24"/>
        </w:rPr>
        <w:t>Problem</w:t>
      </w:r>
      <w:proofErr w:type="gramStart"/>
      <w:r w:rsidRPr="005971BD">
        <w:rPr>
          <w:rFonts w:ascii="Times New Roman" w:hAnsi="Times New Roman"/>
          <w:sz w:val="24"/>
          <w:szCs w:val="24"/>
        </w:rPr>
        <w:t>,at</w:t>
      </w:r>
      <w:proofErr w:type="spellEnd"/>
      <w:proofErr w:type="gram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Sinhgad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Karandak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2015 organised by </w:t>
      </w:r>
      <w:proofErr w:type="spellStart"/>
      <w:r w:rsidRPr="005971BD">
        <w:rPr>
          <w:rFonts w:ascii="Times New Roman" w:hAnsi="Times New Roman"/>
          <w:sz w:val="24"/>
          <w:szCs w:val="24"/>
        </w:rPr>
        <w:t>Sinhgad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Engineering Institutes.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71BD">
        <w:rPr>
          <w:rFonts w:ascii="Times New Roman" w:hAnsi="Times New Roman"/>
          <w:sz w:val="24"/>
          <w:szCs w:val="24"/>
        </w:rPr>
        <w:t xml:space="preserve">Ashok </w:t>
      </w:r>
      <w:proofErr w:type="spellStart"/>
      <w:r w:rsidRPr="005971BD">
        <w:rPr>
          <w:rFonts w:ascii="Times New Roman" w:hAnsi="Times New Roman"/>
          <w:sz w:val="24"/>
          <w:szCs w:val="24"/>
        </w:rPr>
        <w:t>Dhanorkar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has been Participated in Robotics in Mind spark 14 organised by COEP.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71BD">
        <w:rPr>
          <w:rFonts w:ascii="Times New Roman" w:hAnsi="Times New Roman"/>
          <w:sz w:val="24"/>
          <w:szCs w:val="24"/>
        </w:rPr>
        <w:t xml:space="preserve">Ashok </w:t>
      </w:r>
      <w:proofErr w:type="spellStart"/>
      <w:r w:rsidRPr="005971BD">
        <w:rPr>
          <w:rFonts w:ascii="Times New Roman" w:hAnsi="Times New Roman"/>
          <w:sz w:val="24"/>
          <w:szCs w:val="24"/>
        </w:rPr>
        <w:t>Dhanorkar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has been Participated in </w:t>
      </w:r>
      <w:proofErr w:type="spellStart"/>
      <w:r w:rsidRPr="005971BD">
        <w:rPr>
          <w:rFonts w:ascii="Times New Roman" w:hAnsi="Times New Roman"/>
          <w:sz w:val="24"/>
          <w:szCs w:val="24"/>
        </w:rPr>
        <w:t>Chakravyuh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in Mind spark 14 organised by COEP.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71BD">
        <w:rPr>
          <w:rFonts w:ascii="Times New Roman" w:hAnsi="Times New Roman"/>
          <w:sz w:val="24"/>
          <w:szCs w:val="24"/>
        </w:rPr>
        <w:t xml:space="preserve">Ashok </w:t>
      </w:r>
      <w:proofErr w:type="spellStart"/>
      <w:r w:rsidRPr="005971BD">
        <w:rPr>
          <w:rFonts w:ascii="Times New Roman" w:hAnsi="Times New Roman"/>
          <w:sz w:val="24"/>
          <w:szCs w:val="24"/>
        </w:rPr>
        <w:t>Dhanorkar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has been Participated in Model Making in Mind spark 14 organised by COEP.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Dharmil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Gandhi has Participated in Paper presentation event held under SPARK TECH 2K15</w:t>
      </w:r>
      <w:proofErr w:type="gramStart"/>
      <w:r w:rsidRPr="005971BD">
        <w:rPr>
          <w:rFonts w:ascii="Times New Roman" w:hAnsi="Times New Roman"/>
          <w:sz w:val="24"/>
          <w:szCs w:val="24"/>
        </w:rPr>
        <w:t>,on</w:t>
      </w:r>
      <w:proofErr w:type="gramEnd"/>
      <w:r w:rsidRPr="005971BD">
        <w:rPr>
          <w:rFonts w:ascii="Times New Roman" w:hAnsi="Times New Roman"/>
          <w:sz w:val="24"/>
          <w:szCs w:val="24"/>
        </w:rPr>
        <w:t xml:space="preserve"> 17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-19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March 2015 Organised by ISTE Student chapter.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Dharmil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Gandhi has Participated in 3D Modelling event held under SPARK TECH 2K15</w:t>
      </w:r>
      <w:proofErr w:type="gramStart"/>
      <w:r w:rsidRPr="005971BD">
        <w:rPr>
          <w:rFonts w:ascii="Times New Roman" w:hAnsi="Times New Roman"/>
          <w:sz w:val="24"/>
          <w:szCs w:val="24"/>
        </w:rPr>
        <w:t>,on</w:t>
      </w:r>
      <w:proofErr w:type="gramEnd"/>
      <w:r w:rsidRPr="005971BD">
        <w:rPr>
          <w:rFonts w:ascii="Times New Roman" w:hAnsi="Times New Roman"/>
          <w:sz w:val="24"/>
          <w:szCs w:val="24"/>
        </w:rPr>
        <w:t xml:space="preserve"> 17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-19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March 2015 Organised by ISTE Student chapter.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Dharmil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Gandhi has Participated in Save the </w:t>
      </w:r>
      <w:proofErr w:type="spellStart"/>
      <w:r w:rsidRPr="005971BD">
        <w:rPr>
          <w:rFonts w:ascii="Times New Roman" w:hAnsi="Times New Roman"/>
          <w:sz w:val="24"/>
          <w:szCs w:val="24"/>
        </w:rPr>
        <w:t>Engg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event held under SPARK TECH 2K15</w:t>
      </w:r>
      <w:proofErr w:type="gramStart"/>
      <w:r w:rsidRPr="005971BD">
        <w:rPr>
          <w:rFonts w:ascii="Times New Roman" w:hAnsi="Times New Roman"/>
          <w:sz w:val="24"/>
          <w:szCs w:val="24"/>
        </w:rPr>
        <w:t>,on</w:t>
      </w:r>
      <w:proofErr w:type="gramEnd"/>
      <w:r w:rsidRPr="005971BD">
        <w:rPr>
          <w:rFonts w:ascii="Times New Roman" w:hAnsi="Times New Roman"/>
          <w:sz w:val="24"/>
          <w:szCs w:val="24"/>
        </w:rPr>
        <w:t xml:space="preserve"> 17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-19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March 2015 Organised by ISTE Student chapter.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Shubham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G.has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Participated in Save the </w:t>
      </w:r>
      <w:proofErr w:type="spellStart"/>
      <w:r w:rsidRPr="005971BD">
        <w:rPr>
          <w:rFonts w:ascii="Times New Roman" w:hAnsi="Times New Roman"/>
          <w:sz w:val="24"/>
          <w:szCs w:val="24"/>
        </w:rPr>
        <w:t>Engg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event held under SPARK TECH 2K15</w:t>
      </w:r>
      <w:proofErr w:type="gramStart"/>
      <w:r w:rsidRPr="005971BD">
        <w:rPr>
          <w:rFonts w:ascii="Times New Roman" w:hAnsi="Times New Roman"/>
          <w:sz w:val="24"/>
          <w:szCs w:val="24"/>
        </w:rPr>
        <w:t>,on</w:t>
      </w:r>
      <w:proofErr w:type="gramEnd"/>
      <w:r w:rsidRPr="005971BD">
        <w:rPr>
          <w:rFonts w:ascii="Times New Roman" w:hAnsi="Times New Roman"/>
          <w:sz w:val="24"/>
          <w:szCs w:val="24"/>
        </w:rPr>
        <w:t xml:space="preserve"> 17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-19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March 2015 Organised by ISTE Student chapter.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Shubham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G.has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Participated in3D Modelling event held under SPARK TECH 2K15</w:t>
      </w:r>
      <w:proofErr w:type="gramStart"/>
      <w:r w:rsidRPr="005971BD">
        <w:rPr>
          <w:rFonts w:ascii="Times New Roman" w:hAnsi="Times New Roman"/>
          <w:sz w:val="24"/>
          <w:szCs w:val="24"/>
        </w:rPr>
        <w:t>,on</w:t>
      </w:r>
      <w:proofErr w:type="gramEnd"/>
      <w:r w:rsidRPr="005971BD">
        <w:rPr>
          <w:rFonts w:ascii="Times New Roman" w:hAnsi="Times New Roman"/>
          <w:sz w:val="24"/>
          <w:szCs w:val="24"/>
        </w:rPr>
        <w:t xml:space="preserve"> 17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-19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March 2015 Organised by ISTE Student chapter.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lastRenderedPageBreak/>
        <w:t>Shubham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G.has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Participated in Paper presentation event held under SPARK TECH 2K15</w:t>
      </w:r>
      <w:proofErr w:type="gramStart"/>
      <w:r w:rsidRPr="005971BD">
        <w:rPr>
          <w:rFonts w:ascii="Times New Roman" w:hAnsi="Times New Roman"/>
          <w:sz w:val="24"/>
          <w:szCs w:val="24"/>
        </w:rPr>
        <w:t>,on</w:t>
      </w:r>
      <w:proofErr w:type="gramEnd"/>
      <w:r w:rsidRPr="005971BD">
        <w:rPr>
          <w:rFonts w:ascii="Times New Roman" w:hAnsi="Times New Roman"/>
          <w:sz w:val="24"/>
          <w:szCs w:val="24"/>
        </w:rPr>
        <w:t xml:space="preserve"> 17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-19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March 2015 Organised by ISTE Student chapter.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Anikesh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Mehta has Participated in Paper presentation event held under SPARK TECH 2K15,on 17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-19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March 2015 Organised by ISTE Student chapter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Anikesh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Mehta has Participated in 3D Modelling event held under SPARK TECH 2K15,on 17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-19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March 2015 Organised by ISTE Student chapter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Anikesh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Mehta has Participated in Save the </w:t>
      </w:r>
      <w:proofErr w:type="spellStart"/>
      <w:r w:rsidRPr="005971BD">
        <w:rPr>
          <w:rFonts w:ascii="Times New Roman" w:hAnsi="Times New Roman"/>
          <w:sz w:val="24"/>
          <w:szCs w:val="24"/>
        </w:rPr>
        <w:t>Engg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event held under SPARK TECH 2K15,on 17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-19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March 2015 Organised by ISTE Student chapter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Sanket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T.has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Participated in Save the </w:t>
      </w:r>
      <w:proofErr w:type="spellStart"/>
      <w:r w:rsidRPr="005971BD">
        <w:rPr>
          <w:rFonts w:ascii="Times New Roman" w:hAnsi="Times New Roman"/>
          <w:sz w:val="24"/>
          <w:szCs w:val="24"/>
        </w:rPr>
        <w:t>Engg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event held under SPARK TECH 2K15,on 17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-19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March 2015 Organised by ISTE Student chapter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Sanket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T.has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Participated in 3D Modelling event held under SPARK TECH 2K15,on 17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-19</w:t>
      </w:r>
      <w:r w:rsidRPr="005971BD">
        <w:rPr>
          <w:rFonts w:ascii="Times New Roman" w:hAnsi="Times New Roman"/>
          <w:sz w:val="24"/>
          <w:szCs w:val="24"/>
          <w:vertAlign w:val="superscript"/>
        </w:rPr>
        <w:t>th</w:t>
      </w:r>
      <w:r w:rsidRPr="005971BD">
        <w:rPr>
          <w:rFonts w:ascii="Times New Roman" w:hAnsi="Times New Roman"/>
          <w:sz w:val="24"/>
          <w:szCs w:val="24"/>
        </w:rPr>
        <w:t xml:space="preserve"> March 2015 Organised by ISTE Student chapter</w:t>
      </w:r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Akash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Gite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has been participated in the event Bob the Builder at </w:t>
      </w:r>
      <w:proofErr w:type="spellStart"/>
      <w:r w:rsidRPr="005971BD">
        <w:rPr>
          <w:rFonts w:ascii="Times New Roman" w:hAnsi="Times New Roman"/>
          <w:sz w:val="24"/>
          <w:szCs w:val="24"/>
        </w:rPr>
        <w:t>Nirmitee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2015, A National Symposium organised by </w:t>
      </w:r>
      <w:proofErr w:type="spellStart"/>
      <w:r w:rsidRPr="005971BD">
        <w:rPr>
          <w:rFonts w:ascii="Times New Roman" w:hAnsi="Times New Roman"/>
          <w:sz w:val="24"/>
          <w:szCs w:val="24"/>
        </w:rPr>
        <w:t>MIT,Pune</w:t>
      </w:r>
      <w:proofErr w:type="spellEnd"/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Abhishek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Borate has been participated in the event Bob the Builder at </w:t>
      </w:r>
      <w:proofErr w:type="spellStart"/>
      <w:r w:rsidRPr="005971BD">
        <w:rPr>
          <w:rFonts w:ascii="Times New Roman" w:hAnsi="Times New Roman"/>
          <w:sz w:val="24"/>
          <w:szCs w:val="24"/>
        </w:rPr>
        <w:t>Nirmitee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2015, A National Symposium organised by </w:t>
      </w:r>
      <w:proofErr w:type="spellStart"/>
      <w:r w:rsidRPr="005971BD">
        <w:rPr>
          <w:rFonts w:ascii="Times New Roman" w:hAnsi="Times New Roman"/>
          <w:sz w:val="24"/>
          <w:szCs w:val="24"/>
        </w:rPr>
        <w:t>MIT,Pune</w:t>
      </w:r>
      <w:proofErr w:type="spellEnd"/>
    </w:p>
    <w:p w:rsidR="00314063" w:rsidRPr="005971BD" w:rsidRDefault="00314063" w:rsidP="003140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1BD">
        <w:rPr>
          <w:rFonts w:ascii="Times New Roman" w:hAnsi="Times New Roman"/>
          <w:sz w:val="24"/>
          <w:szCs w:val="24"/>
        </w:rPr>
        <w:t>Aniket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1BD">
        <w:rPr>
          <w:rFonts w:ascii="Times New Roman" w:hAnsi="Times New Roman"/>
          <w:sz w:val="24"/>
          <w:szCs w:val="24"/>
        </w:rPr>
        <w:t>katte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has been participated in the event Bob the Builder at </w:t>
      </w:r>
      <w:proofErr w:type="spellStart"/>
      <w:r w:rsidRPr="005971BD">
        <w:rPr>
          <w:rFonts w:ascii="Times New Roman" w:hAnsi="Times New Roman"/>
          <w:sz w:val="24"/>
          <w:szCs w:val="24"/>
        </w:rPr>
        <w:t>Nirmitee</w:t>
      </w:r>
      <w:proofErr w:type="spellEnd"/>
      <w:r w:rsidRPr="005971BD">
        <w:rPr>
          <w:rFonts w:ascii="Times New Roman" w:hAnsi="Times New Roman"/>
          <w:sz w:val="24"/>
          <w:szCs w:val="24"/>
        </w:rPr>
        <w:t xml:space="preserve"> 2015, A National Symposium organised by </w:t>
      </w:r>
      <w:proofErr w:type="spellStart"/>
      <w:r w:rsidRPr="005971BD">
        <w:rPr>
          <w:rFonts w:ascii="Times New Roman" w:hAnsi="Times New Roman"/>
          <w:sz w:val="24"/>
          <w:szCs w:val="24"/>
        </w:rPr>
        <w:t>MIT,Pune</w:t>
      </w:r>
      <w:proofErr w:type="spellEnd"/>
    </w:p>
    <w:p w:rsidR="00314063" w:rsidRDefault="00314063" w:rsidP="00314063">
      <w:pPr>
        <w:rPr>
          <w:rFonts w:ascii="Times New Roman" w:hAnsi="Times New Roman"/>
          <w:b/>
          <w:sz w:val="28"/>
          <w:u w:val="single"/>
        </w:rPr>
      </w:pPr>
    </w:p>
    <w:p w:rsidR="00314063" w:rsidRDefault="00314063" w:rsidP="00314063">
      <w:pPr>
        <w:rPr>
          <w:rFonts w:ascii="Times New Roman" w:hAnsi="Times New Roman"/>
          <w:b/>
          <w:sz w:val="28"/>
          <w:u w:val="single"/>
        </w:rPr>
      </w:pPr>
    </w:p>
    <w:p w:rsidR="00314063" w:rsidRDefault="00314063" w:rsidP="00314063">
      <w:pPr>
        <w:rPr>
          <w:rFonts w:ascii="Times New Roman" w:hAnsi="Times New Roman"/>
          <w:b/>
          <w:sz w:val="28"/>
          <w:u w:val="single"/>
        </w:rPr>
      </w:pPr>
    </w:p>
    <w:p w:rsidR="00314063" w:rsidRDefault="00314063" w:rsidP="00314063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2013-2014</w:t>
      </w:r>
    </w:p>
    <w:p w:rsidR="00314063" w:rsidRPr="0023151F" w:rsidRDefault="00314063" w:rsidP="0031406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3151F">
        <w:rPr>
          <w:rFonts w:ascii="Times New Roman" w:hAnsi="Times New Roman"/>
          <w:b/>
          <w:bCs/>
          <w:sz w:val="24"/>
          <w:szCs w:val="24"/>
          <w:u w:val="single"/>
        </w:rPr>
        <w:t>Students Achievements</w:t>
      </w:r>
    </w:p>
    <w:p w:rsidR="00314063" w:rsidRPr="0023151F" w:rsidRDefault="00314063" w:rsidP="0031406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1F">
        <w:rPr>
          <w:rFonts w:ascii="Times New Roman" w:hAnsi="Times New Roman"/>
          <w:sz w:val="24"/>
          <w:szCs w:val="24"/>
        </w:rPr>
        <w:t xml:space="preserve">Nikhil </w:t>
      </w:r>
      <w:proofErr w:type="spellStart"/>
      <w:r w:rsidRPr="0023151F">
        <w:rPr>
          <w:rFonts w:ascii="Times New Roman" w:hAnsi="Times New Roman"/>
          <w:sz w:val="24"/>
          <w:szCs w:val="24"/>
        </w:rPr>
        <w:t>Kekan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51F">
        <w:rPr>
          <w:rFonts w:ascii="Times New Roman" w:hAnsi="Times New Roman"/>
          <w:sz w:val="24"/>
          <w:szCs w:val="24"/>
        </w:rPr>
        <w:t>Janak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Rathi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23151F">
        <w:rPr>
          <w:rFonts w:ascii="Times New Roman" w:hAnsi="Times New Roman"/>
          <w:sz w:val="24"/>
          <w:szCs w:val="24"/>
        </w:rPr>
        <w:t>Kalyani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Patil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(T.E. Civil) participated in the event ‘</w:t>
      </w:r>
      <w:r w:rsidRPr="0023151F">
        <w:rPr>
          <w:rFonts w:ascii="Times New Roman" w:hAnsi="Times New Roman"/>
          <w:b/>
          <w:sz w:val="24"/>
          <w:szCs w:val="24"/>
        </w:rPr>
        <w:t>DIMENSIONS</w:t>
      </w:r>
      <w:r w:rsidRPr="0023151F">
        <w:rPr>
          <w:rFonts w:ascii="Times New Roman" w:hAnsi="Times New Roman"/>
          <w:sz w:val="24"/>
          <w:szCs w:val="24"/>
        </w:rPr>
        <w:t xml:space="preserve">’ held at IIT </w:t>
      </w:r>
      <w:proofErr w:type="spellStart"/>
      <w:r w:rsidRPr="0023151F">
        <w:rPr>
          <w:rFonts w:ascii="Times New Roman" w:hAnsi="Times New Roman"/>
          <w:sz w:val="24"/>
          <w:szCs w:val="24"/>
        </w:rPr>
        <w:t>Techfest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Bombay, on Jan </w:t>
      </w:r>
      <w:proofErr w:type="gramStart"/>
      <w:r w:rsidRPr="0023151F">
        <w:rPr>
          <w:rFonts w:ascii="Times New Roman" w:hAnsi="Times New Roman"/>
          <w:sz w:val="24"/>
          <w:szCs w:val="24"/>
        </w:rPr>
        <w:t>3</w:t>
      </w:r>
      <w:r w:rsidRPr="0023151F">
        <w:rPr>
          <w:rFonts w:ascii="Times New Roman" w:hAnsi="Times New Roman"/>
          <w:sz w:val="24"/>
          <w:szCs w:val="24"/>
          <w:vertAlign w:val="superscript"/>
        </w:rPr>
        <w:t>rd</w:t>
      </w:r>
      <w:r w:rsidRPr="0023151F">
        <w:rPr>
          <w:rFonts w:ascii="Times New Roman" w:hAnsi="Times New Roman"/>
          <w:sz w:val="24"/>
          <w:szCs w:val="24"/>
        </w:rPr>
        <w:t xml:space="preserve"> ,4</w:t>
      </w:r>
      <w:r w:rsidRPr="0023151F">
        <w:rPr>
          <w:rFonts w:ascii="Times New Roman" w:hAnsi="Times New Roman"/>
          <w:sz w:val="24"/>
          <w:szCs w:val="24"/>
          <w:vertAlign w:val="superscript"/>
        </w:rPr>
        <w:t>th</w:t>
      </w:r>
      <w:proofErr w:type="gramEnd"/>
      <w:r w:rsidRPr="0023151F">
        <w:rPr>
          <w:rFonts w:ascii="Times New Roman" w:hAnsi="Times New Roman"/>
          <w:sz w:val="24"/>
          <w:szCs w:val="24"/>
        </w:rPr>
        <w:t>, 5</w:t>
      </w:r>
      <w:r w:rsidRPr="0023151F">
        <w:rPr>
          <w:rFonts w:ascii="Times New Roman" w:hAnsi="Times New Roman"/>
          <w:sz w:val="24"/>
          <w:szCs w:val="24"/>
          <w:vertAlign w:val="superscript"/>
        </w:rPr>
        <w:t>th</w:t>
      </w:r>
      <w:r w:rsidRPr="0023151F">
        <w:rPr>
          <w:rFonts w:ascii="Times New Roman" w:hAnsi="Times New Roman"/>
          <w:sz w:val="24"/>
          <w:szCs w:val="24"/>
        </w:rPr>
        <w:t xml:space="preserve"> 2014.</w:t>
      </w:r>
    </w:p>
    <w:p w:rsidR="00314063" w:rsidRPr="0023151F" w:rsidRDefault="00314063" w:rsidP="0031406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151F">
        <w:rPr>
          <w:rFonts w:ascii="Times New Roman" w:hAnsi="Times New Roman"/>
          <w:sz w:val="24"/>
          <w:szCs w:val="24"/>
        </w:rPr>
        <w:t>Bartakke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Siddharth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51F">
        <w:rPr>
          <w:rFonts w:ascii="Times New Roman" w:hAnsi="Times New Roman"/>
          <w:sz w:val="24"/>
          <w:szCs w:val="24"/>
        </w:rPr>
        <w:t>Shirole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Rutuja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51F">
        <w:rPr>
          <w:rFonts w:ascii="Times New Roman" w:hAnsi="Times New Roman"/>
          <w:sz w:val="24"/>
          <w:szCs w:val="24"/>
        </w:rPr>
        <w:t>Shimpi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Ameya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51F">
        <w:rPr>
          <w:rFonts w:ascii="Times New Roman" w:hAnsi="Times New Roman"/>
          <w:sz w:val="24"/>
          <w:szCs w:val="24"/>
        </w:rPr>
        <w:t>Abdagiri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Parag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and Gandhi </w:t>
      </w:r>
      <w:proofErr w:type="spellStart"/>
      <w:r w:rsidRPr="0023151F">
        <w:rPr>
          <w:rFonts w:ascii="Times New Roman" w:hAnsi="Times New Roman"/>
          <w:sz w:val="24"/>
          <w:szCs w:val="24"/>
        </w:rPr>
        <w:t>Manali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(T.E. Civil) attended a </w:t>
      </w:r>
      <w:r w:rsidRPr="0023151F">
        <w:rPr>
          <w:rFonts w:ascii="Times New Roman" w:eastAsia="Calibri" w:hAnsi="Times New Roman"/>
          <w:sz w:val="24"/>
          <w:szCs w:val="24"/>
        </w:rPr>
        <w:t>Two days wor</w:t>
      </w:r>
      <w:r w:rsidRPr="0023151F">
        <w:rPr>
          <w:rFonts w:ascii="Times New Roman" w:hAnsi="Times New Roman"/>
          <w:sz w:val="24"/>
          <w:szCs w:val="24"/>
        </w:rPr>
        <w:t>kshop on</w:t>
      </w:r>
      <w:r w:rsidRPr="0023151F">
        <w:rPr>
          <w:rFonts w:ascii="Times New Roman" w:hAnsi="Times New Roman"/>
          <w:b/>
          <w:sz w:val="24"/>
          <w:szCs w:val="24"/>
        </w:rPr>
        <w:t xml:space="preserve"> “Advance concrete mix Design</w:t>
      </w:r>
      <w:r w:rsidRPr="0023151F">
        <w:rPr>
          <w:rFonts w:ascii="Times New Roman" w:eastAsia="Calibri" w:hAnsi="Times New Roman"/>
          <w:b/>
          <w:sz w:val="24"/>
          <w:szCs w:val="24"/>
        </w:rPr>
        <w:t>”</w:t>
      </w:r>
      <w:r w:rsidRPr="0023151F">
        <w:rPr>
          <w:rFonts w:ascii="Times New Roman" w:eastAsia="Calibri" w:hAnsi="Times New Roman"/>
          <w:sz w:val="24"/>
          <w:szCs w:val="24"/>
        </w:rPr>
        <w:t xml:space="preserve"> Organized</w:t>
      </w:r>
      <w:r w:rsidRPr="0023151F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23151F">
        <w:rPr>
          <w:rFonts w:ascii="Times New Roman" w:hAnsi="Times New Roman"/>
          <w:sz w:val="24"/>
          <w:szCs w:val="24"/>
        </w:rPr>
        <w:t>Ambuja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Cement, on</w:t>
      </w:r>
      <w:r w:rsidRPr="0023151F">
        <w:rPr>
          <w:rFonts w:ascii="Times New Roman" w:eastAsia="Calibri" w:hAnsi="Times New Roman"/>
          <w:sz w:val="24"/>
          <w:szCs w:val="24"/>
        </w:rPr>
        <w:t xml:space="preserve"> </w:t>
      </w:r>
      <w:r w:rsidRPr="0023151F">
        <w:rPr>
          <w:rFonts w:ascii="Times New Roman" w:hAnsi="Times New Roman"/>
          <w:sz w:val="24"/>
          <w:szCs w:val="24"/>
        </w:rPr>
        <w:t>27</w:t>
      </w:r>
      <w:r w:rsidRPr="0023151F">
        <w:rPr>
          <w:rFonts w:ascii="Times New Roman" w:hAnsi="Times New Roman"/>
          <w:sz w:val="24"/>
          <w:szCs w:val="24"/>
          <w:vertAlign w:val="superscript"/>
        </w:rPr>
        <w:t>th</w:t>
      </w:r>
      <w:r w:rsidRPr="0023151F">
        <w:rPr>
          <w:rFonts w:ascii="Times New Roman" w:hAnsi="Times New Roman"/>
          <w:sz w:val="24"/>
          <w:szCs w:val="24"/>
        </w:rPr>
        <w:t xml:space="preserve"> and</w:t>
      </w:r>
      <w:r w:rsidRPr="0023151F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23151F">
        <w:rPr>
          <w:rFonts w:ascii="Times New Roman" w:hAnsi="Times New Roman"/>
          <w:sz w:val="24"/>
          <w:szCs w:val="24"/>
        </w:rPr>
        <w:t>28</w:t>
      </w:r>
      <w:r w:rsidRPr="0023151F">
        <w:rPr>
          <w:rFonts w:ascii="Times New Roman" w:hAnsi="Times New Roman"/>
          <w:sz w:val="24"/>
          <w:szCs w:val="24"/>
          <w:vertAlign w:val="superscript"/>
        </w:rPr>
        <w:t>th</w:t>
      </w:r>
      <w:r w:rsidRPr="0023151F">
        <w:rPr>
          <w:rFonts w:ascii="Times New Roman" w:hAnsi="Times New Roman"/>
          <w:sz w:val="24"/>
          <w:szCs w:val="24"/>
        </w:rPr>
        <w:t xml:space="preserve"> </w:t>
      </w:r>
      <w:r w:rsidRPr="0023151F">
        <w:rPr>
          <w:rFonts w:ascii="Times New Roman" w:eastAsia="Calibri" w:hAnsi="Times New Roman"/>
          <w:sz w:val="24"/>
          <w:szCs w:val="24"/>
        </w:rPr>
        <w:t xml:space="preserve"> </w:t>
      </w:r>
      <w:r w:rsidRPr="0023151F">
        <w:rPr>
          <w:rFonts w:ascii="Times New Roman" w:hAnsi="Times New Roman"/>
          <w:sz w:val="24"/>
          <w:szCs w:val="24"/>
        </w:rPr>
        <w:t>August</w:t>
      </w:r>
      <w:proofErr w:type="gramEnd"/>
      <w:r w:rsidRPr="0023151F">
        <w:rPr>
          <w:rFonts w:ascii="Times New Roman" w:eastAsia="Calibri" w:hAnsi="Times New Roman"/>
          <w:sz w:val="24"/>
          <w:szCs w:val="24"/>
        </w:rPr>
        <w:t xml:space="preserve"> 2013.</w:t>
      </w:r>
    </w:p>
    <w:p w:rsidR="00314063" w:rsidRPr="0023151F" w:rsidRDefault="00314063" w:rsidP="0031406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151F">
        <w:rPr>
          <w:rFonts w:ascii="Times New Roman" w:hAnsi="Times New Roman"/>
          <w:sz w:val="24"/>
          <w:szCs w:val="24"/>
        </w:rPr>
        <w:t>Albin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George and </w:t>
      </w:r>
      <w:proofErr w:type="spellStart"/>
      <w:r w:rsidRPr="0023151F">
        <w:rPr>
          <w:rFonts w:ascii="Times New Roman" w:hAnsi="Times New Roman"/>
          <w:sz w:val="24"/>
          <w:szCs w:val="24"/>
        </w:rPr>
        <w:t>Eshaan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Lele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(T.E. Civil)</w:t>
      </w:r>
      <w:r w:rsidRPr="0023151F">
        <w:rPr>
          <w:rFonts w:ascii="Times New Roman" w:hAnsi="Times New Roman"/>
          <w:b/>
          <w:sz w:val="24"/>
          <w:szCs w:val="24"/>
        </w:rPr>
        <w:t xml:space="preserve"> </w:t>
      </w:r>
      <w:r w:rsidRPr="0023151F">
        <w:rPr>
          <w:rFonts w:ascii="Times New Roman" w:eastAsia="Calibri" w:hAnsi="Times New Roman"/>
          <w:sz w:val="24"/>
          <w:szCs w:val="24"/>
        </w:rPr>
        <w:t>presented a Paper on</w:t>
      </w:r>
      <w:r w:rsidRPr="0023151F">
        <w:rPr>
          <w:rFonts w:ascii="Times New Roman" w:hAnsi="Times New Roman"/>
          <w:sz w:val="24"/>
          <w:szCs w:val="24"/>
        </w:rPr>
        <w:t xml:space="preserve"> “Contour Crafting” at Engineering Today organized by AISSMS COE, </w:t>
      </w:r>
      <w:proofErr w:type="spellStart"/>
      <w:r w:rsidRPr="0023151F">
        <w:rPr>
          <w:rFonts w:ascii="Times New Roman" w:hAnsi="Times New Roman"/>
          <w:sz w:val="24"/>
          <w:szCs w:val="24"/>
        </w:rPr>
        <w:t>Pune,on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14</w:t>
      </w:r>
      <w:r w:rsidRPr="0023151F">
        <w:rPr>
          <w:rFonts w:ascii="Times New Roman" w:hAnsi="Times New Roman"/>
          <w:sz w:val="24"/>
          <w:szCs w:val="24"/>
          <w:vertAlign w:val="superscript"/>
        </w:rPr>
        <w:t>th</w:t>
      </w:r>
      <w:r w:rsidRPr="0023151F">
        <w:rPr>
          <w:rFonts w:ascii="Times New Roman" w:hAnsi="Times New Roman"/>
          <w:sz w:val="24"/>
          <w:szCs w:val="24"/>
        </w:rPr>
        <w:t xml:space="preserve"> Sept 2013</w:t>
      </w:r>
    </w:p>
    <w:p w:rsidR="00314063" w:rsidRPr="0023151F" w:rsidRDefault="00314063" w:rsidP="0031406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151F">
        <w:rPr>
          <w:rFonts w:ascii="Times New Roman" w:hAnsi="Times New Roman"/>
          <w:sz w:val="24"/>
          <w:szCs w:val="24"/>
        </w:rPr>
        <w:t>Gaurav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B. </w:t>
      </w:r>
      <w:proofErr w:type="spellStart"/>
      <w:r w:rsidRPr="0023151F">
        <w:rPr>
          <w:rFonts w:ascii="Times New Roman" w:hAnsi="Times New Roman"/>
          <w:sz w:val="24"/>
          <w:szCs w:val="24"/>
        </w:rPr>
        <w:t>Khairnar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(S.E. Civil) participated in the '</w:t>
      </w:r>
      <w:r w:rsidRPr="0023151F">
        <w:rPr>
          <w:rFonts w:ascii="Times New Roman" w:hAnsi="Times New Roman"/>
          <w:b/>
          <w:sz w:val="24"/>
          <w:szCs w:val="24"/>
        </w:rPr>
        <w:t>PERCEPTION</w:t>
      </w:r>
      <w:r w:rsidRPr="0023151F">
        <w:rPr>
          <w:rFonts w:ascii="Times New Roman" w:hAnsi="Times New Roman"/>
          <w:sz w:val="24"/>
          <w:szCs w:val="24"/>
        </w:rPr>
        <w:t xml:space="preserve">’, </w:t>
      </w:r>
      <w:r w:rsidRPr="0023151F">
        <w:rPr>
          <w:rFonts w:ascii="Times New Roman" w:hAnsi="Times New Roman"/>
          <w:b/>
          <w:sz w:val="24"/>
          <w:szCs w:val="24"/>
        </w:rPr>
        <w:t>National level Techno –cultural Fest</w:t>
      </w:r>
      <w:r w:rsidRPr="0023151F">
        <w:rPr>
          <w:rFonts w:ascii="Times New Roman" w:hAnsi="Times New Roman"/>
          <w:sz w:val="24"/>
          <w:szCs w:val="24"/>
        </w:rPr>
        <w:t xml:space="preserve"> on 2</w:t>
      </w:r>
      <w:r w:rsidRPr="0023151F">
        <w:rPr>
          <w:rFonts w:ascii="Times New Roman" w:hAnsi="Times New Roman"/>
          <w:sz w:val="24"/>
          <w:szCs w:val="24"/>
          <w:vertAlign w:val="superscript"/>
        </w:rPr>
        <w:t>nd</w:t>
      </w:r>
      <w:r w:rsidRPr="0023151F">
        <w:rPr>
          <w:rFonts w:ascii="Times New Roman" w:hAnsi="Times New Roman"/>
          <w:sz w:val="24"/>
          <w:szCs w:val="24"/>
        </w:rPr>
        <w:t xml:space="preserve"> - 6</w:t>
      </w:r>
      <w:r w:rsidRPr="0023151F">
        <w:rPr>
          <w:rFonts w:ascii="Times New Roman" w:hAnsi="Times New Roman"/>
          <w:sz w:val="24"/>
          <w:szCs w:val="24"/>
          <w:vertAlign w:val="superscript"/>
        </w:rPr>
        <w:t>th</w:t>
      </w:r>
      <w:r w:rsidRPr="0023151F">
        <w:rPr>
          <w:rFonts w:ascii="Times New Roman" w:hAnsi="Times New Roman"/>
          <w:sz w:val="24"/>
          <w:szCs w:val="24"/>
        </w:rPr>
        <w:t xml:space="preserve"> Feb 2014 held at VIIT, </w:t>
      </w:r>
      <w:proofErr w:type="spellStart"/>
      <w:r w:rsidRPr="0023151F">
        <w:rPr>
          <w:rFonts w:ascii="Times New Roman" w:hAnsi="Times New Roman"/>
          <w:sz w:val="24"/>
          <w:szCs w:val="24"/>
        </w:rPr>
        <w:t>Pune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 </w:t>
      </w:r>
    </w:p>
    <w:p w:rsidR="00314063" w:rsidRPr="0023151F" w:rsidRDefault="00314063" w:rsidP="0031406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151F">
        <w:rPr>
          <w:rFonts w:ascii="Times New Roman" w:hAnsi="Times New Roman"/>
          <w:sz w:val="24"/>
          <w:szCs w:val="24"/>
        </w:rPr>
        <w:t>Akash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Patil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, Sham </w:t>
      </w:r>
      <w:proofErr w:type="spellStart"/>
      <w:r w:rsidRPr="0023151F">
        <w:rPr>
          <w:rFonts w:ascii="Times New Roman" w:hAnsi="Times New Roman"/>
          <w:sz w:val="24"/>
          <w:szCs w:val="24"/>
        </w:rPr>
        <w:t>Kakade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Shubhankar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Jawajiwar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23151F">
        <w:rPr>
          <w:rFonts w:ascii="Times New Roman" w:hAnsi="Times New Roman"/>
          <w:sz w:val="24"/>
          <w:szCs w:val="24"/>
        </w:rPr>
        <w:t>Rohit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Chavan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(S.E. Civil) participated for the event </w:t>
      </w:r>
      <w:r w:rsidRPr="0023151F">
        <w:rPr>
          <w:rFonts w:ascii="Times New Roman" w:hAnsi="Times New Roman"/>
          <w:b/>
          <w:sz w:val="24"/>
          <w:szCs w:val="24"/>
        </w:rPr>
        <w:t>Cube Casting</w:t>
      </w:r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151F">
        <w:rPr>
          <w:rFonts w:ascii="Times New Roman" w:hAnsi="Times New Roman"/>
          <w:sz w:val="24"/>
          <w:szCs w:val="24"/>
        </w:rPr>
        <w:t>organized  by</w:t>
      </w:r>
      <w:proofErr w:type="gram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Sinhgad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Engineering Institute on 5</w:t>
      </w:r>
      <w:r w:rsidRPr="0023151F">
        <w:rPr>
          <w:rFonts w:ascii="Times New Roman" w:hAnsi="Times New Roman"/>
          <w:sz w:val="24"/>
          <w:szCs w:val="24"/>
          <w:vertAlign w:val="superscript"/>
        </w:rPr>
        <w:t>th</w:t>
      </w:r>
      <w:r w:rsidRPr="0023151F">
        <w:rPr>
          <w:rFonts w:ascii="Times New Roman" w:hAnsi="Times New Roman"/>
          <w:sz w:val="24"/>
          <w:szCs w:val="24"/>
        </w:rPr>
        <w:t xml:space="preserve"> - 6</w:t>
      </w:r>
      <w:r w:rsidRPr="0023151F">
        <w:rPr>
          <w:rFonts w:ascii="Times New Roman" w:hAnsi="Times New Roman"/>
          <w:sz w:val="24"/>
          <w:szCs w:val="24"/>
          <w:vertAlign w:val="superscript"/>
        </w:rPr>
        <w:t>th</w:t>
      </w:r>
      <w:r w:rsidRPr="0023151F">
        <w:rPr>
          <w:rFonts w:ascii="Times New Roman" w:hAnsi="Times New Roman"/>
          <w:sz w:val="24"/>
          <w:szCs w:val="24"/>
        </w:rPr>
        <w:t xml:space="preserve"> Feb. 2014.</w:t>
      </w:r>
    </w:p>
    <w:p w:rsidR="00314063" w:rsidRPr="0023151F" w:rsidRDefault="00314063" w:rsidP="0031406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151F">
        <w:rPr>
          <w:rFonts w:ascii="Times New Roman" w:hAnsi="Times New Roman"/>
          <w:sz w:val="24"/>
          <w:szCs w:val="24"/>
        </w:rPr>
        <w:t>Radha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Mhambrey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23151F">
        <w:rPr>
          <w:rFonts w:ascii="Times New Roman" w:hAnsi="Times New Roman"/>
          <w:sz w:val="24"/>
          <w:szCs w:val="24"/>
        </w:rPr>
        <w:t>Karishma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Gagade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(S.E. Civil) participated in '</w:t>
      </w:r>
      <w:r w:rsidRPr="0023151F">
        <w:rPr>
          <w:rFonts w:ascii="Times New Roman" w:hAnsi="Times New Roman"/>
          <w:b/>
          <w:sz w:val="24"/>
          <w:szCs w:val="24"/>
        </w:rPr>
        <w:t xml:space="preserve">INCLINO' </w:t>
      </w:r>
      <w:r w:rsidRPr="0023151F">
        <w:rPr>
          <w:rFonts w:ascii="Times New Roman" w:hAnsi="Times New Roman"/>
          <w:sz w:val="24"/>
          <w:szCs w:val="24"/>
        </w:rPr>
        <w:t xml:space="preserve">during </w:t>
      </w:r>
      <w:proofErr w:type="spellStart"/>
      <w:r w:rsidRPr="0023151F">
        <w:rPr>
          <w:rFonts w:ascii="Times New Roman" w:hAnsi="Times New Roman"/>
          <w:sz w:val="24"/>
          <w:szCs w:val="24"/>
        </w:rPr>
        <w:t>Techfest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2013-14 at </w:t>
      </w:r>
      <w:r w:rsidRPr="0023151F">
        <w:rPr>
          <w:rFonts w:ascii="Times New Roman" w:hAnsi="Times New Roman"/>
          <w:b/>
          <w:sz w:val="24"/>
          <w:szCs w:val="24"/>
        </w:rPr>
        <w:t>IIT Bombay</w:t>
      </w:r>
      <w:r w:rsidRPr="0023151F">
        <w:rPr>
          <w:rFonts w:ascii="Times New Roman" w:hAnsi="Times New Roman"/>
          <w:sz w:val="24"/>
          <w:szCs w:val="24"/>
        </w:rPr>
        <w:t>.</w:t>
      </w:r>
    </w:p>
    <w:p w:rsidR="00314063" w:rsidRPr="0023151F" w:rsidRDefault="00314063" w:rsidP="0031406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151F">
        <w:rPr>
          <w:rFonts w:ascii="Times New Roman" w:hAnsi="Times New Roman"/>
          <w:sz w:val="24"/>
          <w:szCs w:val="24"/>
        </w:rPr>
        <w:lastRenderedPageBreak/>
        <w:t>Radha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Mhambrey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23151F">
        <w:rPr>
          <w:rFonts w:ascii="Times New Roman" w:hAnsi="Times New Roman"/>
          <w:sz w:val="24"/>
          <w:szCs w:val="24"/>
        </w:rPr>
        <w:t>Karishma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Gagade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(S.E. Civil) participated in</w:t>
      </w:r>
      <w:r w:rsidRPr="0023151F">
        <w:rPr>
          <w:rFonts w:ascii="Times New Roman" w:hAnsi="Times New Roman"/>
          <w:b/>
          <w:sz w:val="24"/>
          <w:szCs w:val="24"/>
        </w:rPr>
        <w:t xml:space="preserve"> 'Model making'</w:t>
      </w:r>
      <w:r w:rsidRPr="0023151F">
        <w:rPr>
          <w:rFonts w:ascii="Times New Roman" w:hAnsi="Times New Roman"/>
          <w:sz w:val="24"/>
          <w:szCs w:val="24"/>
        </w:rPr>
        <w:t xml:space="preserve"> event conducted during 26</w:t>
      </w:r>
      <w:r w:rsidRPr="0023151F">
        <w:rPr>
          <w:rFonts w:ascii="Times New Roman" w:hAnsi="Times New Roman"/>
          <w:sz w:val="24"/>
          <w:szCs w:val="24"/>
          <w:vertAlign w:val="superscript"/>
        </w:rPr>
        <w:t>th</w:t>
      </w:r>
      <w:r w:rsidRPr="0023151F">
        <w:rPr>
          <w:rFonts w:ascii="Times New Roman" w:hAnsi="Times New Roman"/>
          <w:sz w:val="24"/>
          <w:szCs w:val="24"/>
        </w:rPr>
        <w:t xml:space="preserve"> - 28</w:t>
      </w:r>
      <w:r w:rsidRPr="0023151F">
        <w:rPr>
          <w:rFonts w:ascii="Times New Roman" w:hAnsi="Times New Roman"/>
          <w:sz w:val="24"/>
          <w:szCs w:val="24"/>
          <w:vertAlign w:val="superscript"/>
        </w:rPr>
        <w:t>th</w:t>
      </w:r>
      <w:r w:rsidRPr="0023151F">
        <w:rPr>
          <w:rFonts w:ascii="Times New Roman" w:hAnsi="Times New Roman"/>
          <w:sz w:val="24"/>
          <w:szCs w:val="24"/>
        </w:rPr>
        <w:t xml:space="preserve"> Feb 2014 at MIT College of Engineering.</w:t>
      </w:r>
    </w:p>
    <w:p w:rsidR="00314063" w:rsidRPr="0023151F" w:rsidRDefault="00314063" w:rsidP="0031406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151F">
        <w:rPr>
          <w:rFonts w:ascii="Times New Roman" w:hAnsi="Times New Roman"/>
          <w:sz w:val="24"/>
          <w:szCs w:val="24"/>
        </w:rPr>
        <w:t>Karishma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Gagade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(S.E. Civil) participated for the event </w:t>
      </w:r>
      <w:r w:rsidRPr="0023151F">
        <w:rPr>
          <w:rFonts w:ascii="Times New Roman" w:hAnsi="Times New Roman"/>
          <w:b/>
          <w:sz w:val="24"/>
          <w:szCs w:val="24"/>
        </w:rPr>
        <w:t>'Make the way (Bridge Making)'</w:t>
      </w:r>
      <w:r w:rsidRPr="0023151F">
        <w:rPr>
          <w:rFonts w:ascii="Times New Roman" w:hAnsi="Times New Roman"/>
          <w:sz w:val="24"/>
          <w:szCs w:val="24"/>
        </w:rPr>
        <w:t xml:space="preserve"> organized </w:t>
      </w:r>
      <w:proofErr w:type="spellStart"/>
      <w:r w:rsidRPr="0023151F">
        <w:rPr>
          <w:rFonts w:ascii="Times New Roman" w:hAnsi="Times New Roman"/>
          <w:sz w:val="24"/>
          <w:szCs w:val="24"/>
        </w:rPr>
        <w:t>Sinhgad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Engineering Institute on 5</w:t>
      </w:r>
      <w:r w:rsidRPr="0023151F">
        <w:rPr>
          <w:rFonts w:ascii="Times New Roman" w:hAnsi="Times New Roman"/>
          <w:sz w:val="24"/>
          <w:szCs w:val="24"/>
          <w:vertAlign w:val="superscript"/>
        </w:rPr>
        <w:t>th</w:t>
      </w:r>
      <w:r w:rsidRPr="0023151F">
        <w:rPr>
          <w:rFonts w:ascii="Times New Roman" w:hAnsi="Times New Roman"/>
          <w:sz w:val="24"/>
          <w:szCs w:val="24"/>
        </w:rPr>
        <w:t xml:space="preserve"> - 6</w:t>
      </w:r>
      <w:r w:rsidRPr="0023151F">
        <w:rPr>
          <w:rFonts w:ascii="Times New Roman" w:hAnsi="Times New Roman"/>
          <w:sz w:val="24"/>
          <w:szCs w:val="24"/>
          <w:vertAlign w:val="superscript"/>
        </w:rPr>
        <w:t>th</w:t>
      </w:r>
      <w:r w:rsidRPr="0023151F">
        <w:rPr>
          <w:rFonts w:ascii="Times New Roman" w:hAnsi="Times New Roman"/>
          <w:sz w:val="24"/>
          <w:szCs w:val="24"/>
        </w:rPr>
        <w:t xml:space="preserve"> Feb 2014.</w:t>
      </w:r>
    </w:p>
    <w:p w:rsidR="00314063" w:rsidRPr="0023151F" w:rsidRDefault="00314063" w:rsidP="0031406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151F">
        <w:rPr>
          <w:rFonts w:ascii="Times New Roman" w:hAnsi="Times New Roman"/>
          <w:sz w:val="24"/>
          <w:szCs w:val="24"/>
        </w:rPr>
        <w:t>Naynish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Ladkat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(S.E. Civil), </w:t>
      </w:r>
      <w:proofErr w:type="spellStart"/>
      <w:r w:rsidRPr="0023151F">
        <w:rPr>
          <w:rFonts w:ascii="Times New Roman" w:hAnsi="Times New Roman"/>
          <w:sz w:val="24"/>
          <w:szCs w:val="24"/>
        </w:rPr>
        <w:t>Akshay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Chaudhari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51F">
        <w:rPr>
          <w:rFonts w:ascii="Times New Roman" w:hAnsi="Times New Roman"/>
          <w:sz w:val="24"/>
          <w:szCs w:val="24"/>
        </w:rPr>
        <w:t>Vinay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Badole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51F">
        <w:rPr>
          <w:rFonts w:ascii="Times New Roman" w:hAnsi="Times New Roman"/>
          <w:sz w:val="24"/>
          <w:szCs w:val="24"/>
        </w:rPr>
        <w:t>Harshal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Patil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51F">
        <w:rPr>
          <w:rFonts w:ascii="Times New Roman" w:hAnsi="Times New Roman"/>
          <w:sz w:val="24"/>
          <w:szCs w:val="24"/>
        </w:rPr>
        <w:t>Abhishek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Badhe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51F">
        <w:rPr>
          <w:rFonts w:ascii="Times New Roman" w:hAnsi="Times New Roman"/>
          <w:sz w:val="24"/>
          <w:szCs w:val="24"/>
        </w:rPr>
        <w:t>Pranav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Agarwal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51F">
        <w:rPr>
          <w:rFonts w:ascii="Times New Roman" w:hAnsi="Times New Roman"/>
          <w:sz w:val="24"/>
          <w:szCs w:val="24"/>
        </w:rPr>
        <w:t>Ashish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Koul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23151F">
        <w:rPr>
          <w:rFonts w:ascii="Times New Roman" w:hAnsi="Times New Roman"/>
          <w:sz w:val="24"/>
          <w:szCs w:val="24"/>
        </w:rPr>
        <w:t>Sagar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Yeole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(T.E. Civil) participated in </w:t>
      </w:r>
      <w:r w:rsidRPr="0023151F">
        <w:rPr>
          <w:rFonts w:ascii="Times New Roman" w:hAnsi="Times New Roman"/>
          <w:b/>
          <w:sz w:val="24"/>
          <w:szCs w:val="24"/>
        </w:rPr>
        <w:t>'Entrepreneurship Awareness Camp'</w:t>
      </w:r>
      <w:r w:rsidRPr="0023151F">
        <w:rPr>
          <w:rFonts w:ascii="Times New Roman" w:hAnsi="Times New Roman"/>
          <w:sz w:val="24"/>
          <w:szCs w:val="24"/>
        </w:rPr>
        <w:t xml:space="preserve"> on 5 – 7</w:t>
      </w:r>
      <w:r w:rsidRPr="0023151F">
        <w:rPr>
          <w:rFonts w:ascii="Times New Roman" w:hAnsi="Times New Roman"/>
          <w:sz w:val="24"/>
          <w:szCs w:val="24"/>
          <w:vertAlign w:val="superscript"/>
        </w:rPr>
        <w:t>th</w:t>
      </w:r>
      <w:r w:rsidRPr="0023151F">
        <w:rPr>
          <w:rFonts w:ascii="Times New Roman" w:hAnsi="Times New Roman"/>
          <w:sz w:val="24"/>
          <w:szCs w:val="24"/>
        </w:rPr>
        <w:t xml:space="preserve"> Feb. 2014 organized by AISSMS COE, </w:t>
      </w:r>
      <w:proofErr w:type="spellStart"/>
      <w:r w:rsidRPr="0023151F">
        <w:rPr>
          <w:rFonts w:ascii="Times New Roman" w:hAnsi="Times New Roman"/>
          <w:sz w:val="24"/>
          <w:szCs w:val="24"/>
        </w:rPr>
        <w:t>Pune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-1</w:t>
      </w:r>
    </w:p>
    <w:p w:rsidR="00314063" w:rsidRPr="0023151F" w:rsidRDefault="00314063" w:rsidP="0031406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151F">
        <w:rPr>
          <w:rFonts w:ascii="Times New Roman" w:hAnsi="Times New Roman"/>
          <w:sz w:val="24"/>
          <w:szCs w:val="24"/>
        </w:rPr>
        <w:t>Sagar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Yeole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23151F">
        <w:rPr>
          <w:rFonts w:ascii="Times New Roman" w:hAnsi="Times New Roman"/>
          <w:sz w:val="24"/>
          <w:szCs w:val="24"/>
        </w:rPr>
        <w:t>Mayur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Nikam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(T.E. Civil) participated in </w:t>
      </w:r>
      <w:r w:rsidRPr="0023151F">
        <w:rPr>
          <w:rFonts w:ascii="Times New Roman" w:hAnsi="Times New Roman"/>
          <w:b/>
          <w:sz w:val="24"/>
          <w:szCs w:val="24"/>
        </w:rPr>
        <w:t>'TECHNO QUIZ'</w:t>
      </w:r>
      <w:r w:rsidRPr="0023151F">
        <w:rPr>
          <w:rFonts w:ascii="Times New Roman" w:hAnsi="Times New Roman"/>
          <w:sz w:val="24"/>
          <w:szCs w:val="24"/>
        </w:rPr>
        <w:t xml:space="preserve"> organized by </w:t>
      </w:r>
      <w:proofErr w:type="spellStart"/>
      <w:r w:rsidRPr="0023151F">
        <w:rPr>
          <w:rFonts w:ascii="Times New Roman" w:hAnsi="Times New Roman"/>
          <w:b/>
          <w:sz w:val="24"/>
          <w:szCs w:val="24"/>
        </w:rPr>
        <w:t>Nirmitee</w:t>
      </w:r>
      <w:proofErr w:type="spellEnd"/>
      <w:r w:rsidRPr="0023151F">
        <w:rPr>
          <w:rFonts w:ascii="Times New Roman" w:hAnsi="Times New Roman"/>
          <w:b/>
          <w:sz w:val="24"/>
          <w:szCs w:val="24"/>
        </w:rPr>
        <w:t xml:space="preserve"> 2014,  a National symposium</w:t>
      </w:r>
      <w:r w:rsidRPr="0023151F">
        <w:rPr>
          <w:rFonts w:ascii="Times New Roman" w:hAnsi="Times New Roman"/>
          <w:sz w:val="24"/>
          <w:szCs w:val="24"/>
        </w:rPr>
        <w:t xml:space="preserve"> MIT </w:t>
      </w:r>
      <w:proofErr w:type="spellStart"/>
      <w:r w:rsidRPr="0023151F">
        <w:rPr>
          <w:rFonts w:ascii="Times New Roman" w:hAnsi="Times New Roman"/>
          <w:sz w:val="24"/>
          <w:szCs w:val="24"/>
        </w:rPr>
        <w:t>Pune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</w:p>
    <w:p w:rsidR="00314063" w:rsidRPr="0023151F" w:rsidRDefault="00314063" w:rsidP="0031406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151F">
        <w:rPr>
          <w:rFonts w:ascii="Times New Roman" w:hAnsi="Times New Roman"/>
          <w:sz w:val="24"/>
          <w:szCs w:val="24"/>
        </w:rPr>
        <w:t>Nitesh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Suryavanshi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51F">
        <w:rPr>
          <w:rFonts w:ascii="Times New Roman" w:hAnsi="Times New Roman"/>
          <w:sz w:val="24"/>
          <w:szCs w:val="24"/>
        </w:rPr>
        <w:t>Zeeshan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Sakkarge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51F">
        <w:rPr>
          <w:rFonts w:ascii="Times New Roman" w:hAnsi="Times New Roman"/>
          <w:sz w:val="24"/>
          <w:szCs w:val="24"/>
        </w:rPr>
        <w:t>Anand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Kodre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51F">
        <w:rPr>
          <w:rFonts w:ascii="Times New Roman" w:hAnsi="Times New Roman"/>
          <w:sz w:val="24"/>
          <w:szCs w:val="24"/>
        </w:rPr>
        <w:t>Suhas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Gurav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23151F">
        <w:rPr>
          <w:rFonts w:ascii="Times New Roman" w:hAnsi="Times New Roman"/>
          <w:sz w:val="24"/>
          <w:szCs w:val="24"/>
        </w:rPr>
        <w:t>Gaurav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Patil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        (T.E. Civil) participated in Model Making as a part of ‘</w:t>
      </w:r>
      <w:proofErr w:type="spellStart"/>
      <w:r w:rsidRPr="0023151F">
        <w:rPr>
          <w:rFonts w:ascii="Times New Roman" w:hAnsi="Times New Roman"/>
          <w:b/>
          <w:sz w:val="24"/>
          <w:szCs w:val="24"/>
        </w:rPr>
        <w:t>Nirmal</w:t>
      </w:r>
      <w:proofErr w:type="spellEnd"/>
      <w:r w:rsidRPr="002315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b/>
          <w:sz w:val="24"/>
          <w:szCs w:val="24"/>
        </w:rPr>
        <w:t>Techfest</w:t>
      </w:r>
      <w:proofErr w:type="spellEnd"/>
      <w:r w:rsidRPr="0023151F">
        <w:rPr>
          <w:rFonts w:ascii="Times New Roman" w:hAnsi="Times New Roman"/>
          <w:b/>
          <w:sz w:val="24"/>
          <w:szCs w:val="24"/>
        </w:rPr>
        <w:t xml:space="preserve"> 2K14’</w:t>
      </w:r>
      <w:r w:rsidRPr="0023151F">
        <w:rPr>
          <w:rFonts w:ascii="Times New Roman" w:hAnsi="Times New Roman"/>
          <w:sz w:val="24"/>
          <w:szCs w:val="24"/>
        </w:rPr>
        <w:t xml:space="preserve">  held at SCSCOE, </w:t>
      </w:r>
      <w:proofErr w:type="spellStart"/>
      <w:r w:rsidRPr="0023151F">
        <w:rPr>
          <w:rFonts w:ascii="Times New Roman" w:hAnsi="Times New Roman"/>
          <w:sz w:val="24"/>
          <w:szCs w:val="24"/>
        </w:rPr>
        <w:t>Pune</w:t>
      </w:r>
      <w:proofErr w:type="spellEnd"/>
    </w:p>
    <w:p w:rsidR="00314063" w:rsidRPr="0023151F" w:rsidRDefault="00314063" w:rsidP="0031406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151F">
        <w:rPr>
          <w:rFonts w:ascii="Times New Roman" w:hAnsi="Times New Roman"/>
          <w:sz w:val="24"/>
          <w:szCs w:val="24"/>
        </w:rPr>
        <w:t>Zeeshan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Sakkarge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51F">
        <w:rPr>
          <w:rFonts w:ascii="Times New Roman" w:hAnsi="Times New Roman"/>
          <w:sz w:val="24"/>
          <w:szCs w:val="24"/>
        </w:rPr>
        <w:t>Suhas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Gurav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23151F">
        <w:rPr>
          <w:rFonts w:ascii="Times New Roman" w:hAnsi="Times New Roman"/>
          <w:sz w:val="24"/>
          <w:szCs w:val="24"/>
        </w:rPr>
        <w:t>Gaurav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Patil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(T.E. Civil) participated in 'DOZER', ‘</w:t>
      </w:r>
      <w:r w:rsidRPr="0023151F">
        <w:rPr>
          <w:rFonts w:ascii="Times New Roman" w:hAnsi="Times New Roman"/>
          <w:b/>
          <w:sz w:val="24"/>
          <w:szCs w:val="24"/>
        </w:rPr>
        <w:t>ZION14</w:t>
      </w:r>
      <w:r w:rsidRPr="0023151F">
        <w:rPr>
          <w:rFonts w:ascii="Times New Roman" w:hAnsi="Times New Roman"/>
          <w:sz w:val="24"/>
          <w:szCs w:val="24"/>
        </w:rPr>
        <w:t xml:space="preserve">'s held at D Y </w:t>
      </w:r>
      <w:proofErr w:type="spellStart"/>
      <w:r w:rsidRPr="0023151F">
        <w:rPr>
          <w:rFonts w:ascii="Times New Roman" w:hAnsi="Times New Roman"/>
          <w:sz w:val="24"/>
          <w:szCs w:val="24"/>
        </w:rPr>
        <w:t>Patil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Institute of Engineering, </w:t>
      </w:r>
      <w:proofErr w:type="spellStart"/>
      <w:r w:rsidRPr="0023151F">
        <w:rPr>
          <w:rFonts w:ascii="Times New Roman" w:hAnsi="Times New Roman"/>
          <w:sz w:val="24"/>
          <w:szCs w:val="24"/>
        </w:rPr>
        <w:t>Pimpri</w:t>
      </w:r>
      <w:proofErr w:type="spellEnd"/>
      <w:r w:rsidRPr="0023151F">
        <w:rPr>
          <w:rFonts w:ascii="Times New Roman" w:hAnsi="Times New Roman"/>
          <w:sz w:val="24"/>
          <w:szCs w:val="24"/>
        </w:rPr>
        <w:t>.</w:t>
      </w:r>
    </w:p>
    <w:p w:rsidR="00314063" w:rsidRPr="0023151F" w:rsidRDefault="00314063" w:rsidP="0031406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151F">
        <w:rPr>
          <w:rFonts w:ascii="Times New Roman" w:hAnsi="Times New Roman"/>
          <w:sz w:val="24"/>
          <w:szCs w:val="24"/>
        </w:rPr>
        <w:t>Zeeshan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Sakkarge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51F">
        <w:rPr>
          <w:rFonts w:ascii="Times New Roman" w:hAnsi="Times New Roman"/>
          <w:sz w:val="24"/>
          <w:szCs w:val="24"/>
        </w:rPr>
        <w:t>Nitesh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Suryavanshi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51F">
        <w:rPr>
          <w:rFonts w:ascii="Times New Roman" w:hAnsi="Times New Roman"/>
          <w:sz w:val="24"/>
          <w:szCs w:val="24"/>
        </w:rPr>
        <w:t>Anand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Kodre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23151F">
        <w:rPr>
          <w:rFonts w:ascii="Times New Roman" w:hAnsi="Times New Roman"/>
          <w:sz w:val="24"/>
          <w:szCs w:val="24"/>
        </w:rPr>
        <w:t>Suhas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Gurav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(T.E. Civil</w:t>
      </w:r>
      <w:proofErr w:type="gramStart"/>
      <w:r w:rsidRPr="0023151F">
        <w:rPr>
          <w:rFonts w:ascii="Times New Roman" w:hAnsi="Times New Roman"/>
          <w:sz w:val="24"/>
          <w:szCs w:val="24"/>
        </w:rPr>
        <w:t>)  participated</w:t>
      </w:r>
      <w:proofErr w:type="gramEnd"/>
      <w:r w:rsidRPr="0023151F">
        <w:rPr>
          <w:rFonts w:ascii="Times New Roman" w:hAnsi="Times New Roman"/>
          <w:sz w:val="24"/>
          <w:szCs w:val="24"/>
        </w:rPr>
        <w:t xml:space="preserve"> in Spot Model Making in </w:t>
      </w:r>
      <w:r w:rsidRPr="0023151F">
        <w:rPr>
          <w:rFonts w:ascii="Times New Roman" w:hAnsi="Times New Roman"/>
          <w:b/>
          <w:sz w:val="24"/>
          <w:szCs w:val="24"/>
        </w:rPr>
        <w:t>‘TECHLLIGENT 2014’</w:t>
      </w:r>
      <w:r w:rsidRPr="0023151F">
        <w:rPr>
          <w:rFonts w:ascii="Times New Roman" w:hAnsi="Times New Roman"/>
          <w:sz w:val="24"/>
          <w:szCs w:val="24"/>
        </w:rPr>
        <w:t xml:space="preserve"> a national level symposium held on 25</w:t>
      </w:r>
      <w:r w:rsidRPr="0023151F">
        <w:rPr>
          <w:rFonts w:ascii="Times New Roman" w:hAnsi="Times New Roman"/>
          <w:sz w:val="24"/>
          <w:szCs w:val="24"/>
          <w:vertAlign w:val="superscript"/>
        </w:rPr>
        <w:t>th</w:t>
      </w:r>
      <w:r w:rsidRPr="0023151F">
        <w:rPr>
          <w:rFonts w:ascii="Times New Roman" w:hAnsi="Times New Roman"/>
          <w:sz w:val="24"/>
          <w:szCs w:val="24"/>
        </w:rPr>
        <w:t xml:space="preserve"> - 26</w:t>
      </w:r>
      <w:r w:rsidRPr="0023151F">
        <w:rPr>
          <w:rFonts w:ascii="Times New Roman" w:hAnsi="Times New Roman"/>
          <w:sz w:val="24"/>
          <w:szCs w:val="24"/>
          <w:vertAlign w:val="superscript"/>
        </w:rPr>
        <w:t>th</w:t>
      </w:r>
      <w:r w:rsidRPr="0023151F">
        <w:rPr>
          <w:rFonts w:ascii="Times New Roman" w:hAnsi="Times New Roman"/>
          <w:sz w:val="24"/>
          <w:szCs w:val="24"/>
        </w:rPr>
        <w:t xml:space="preserve"> Feb. 2014.</w:t>
      </w:r>
    </w:p>
    <w:p w:rsidR="00314063" w:rsidRPr="0023151F" w:rsidRDefault="00314063" w:rsidP="0031406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151F">
        <w:rPr>
          <w:rFonts w:ascii="Times New Roman" w:hAnsi="Times New Roman"/>
          <w:sz w:val="24"/>
          <w:szCs w:val="24"/>
        </w:rPr>
        <w:t>Vinay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Naik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51F">
        <w:rPr>
          <w:rFonts w:ascii="Times New Roman" w:hAnsi="Times New Roman"/>
          <w:sz w:val="24"/>
          <w:szCs w:val="24"/>
        </w:rPr>
        <w:t>Zeeshan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Sakkarge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23151F">
        <w:rPr>
          <w:rFonts w:ascii="Times New Roman" w:hAnsi="Times New Roman"/>
          <w:sz w:val="24"/>
          <w:szCs w:val="24"/>
        </w:rPr>
        <w:t>Anand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Kodre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(T.E. Civil) participated in Bridge it event held under </w:t>
      </w:r>
      <w:r w:rsidRPr="0023151F">
        <w:rPr>
          <w:rFonts w:ascii="Times New Roman" w:hAnsi="Times New Roman"/>
          <w:b/>
          <w:sz w:val="24"/>
          <w:szCs w:val="24"/>
        </w:rPr>
        <w:t xml:space="preserve">'PERCEPTION' </w:t>
      </w:r>
      <w:r w:rsidRPr="0023151F">
        <w:rPr>
          <w:rFonts w:ascii="Times New Roman" w:hAnsi="Times New Roman"/>
          <w:sz w:val="24"/>
          <w:szCs w:val="24"/>
        </w:rPr>
        <w:t>on 2</w:t>
      </w:r>
      <w:r w:rsidRPr="0023151F">
        <w:rPr>
          <w:rFonts w:ascii="Times New Roman" w:hAnsi="Times New Roman"/>
          <w:sz w:val="24"/>
          <w:szCs w:val="24"/>
          <w:vertAlign w:val="superscript"/>
        </w:rPr>
        <w:t>nd</w:t>
      </w:r>
      <w:r w:rsidRPr="0023151F">
        <w:rPr>
          <w:rFonts w:ascii="Times New Roman" w:hAnsi="Times New Roman"/>
          <w:sz w:val="24"/>
          <w:szCs w:val="24"/>
        </w:rPr>
        <w:t xml:space="preserve"> - 6</w:t>
      </w:r>
      <w:r w:rsidRPr="0023151F">
        <w:rPr>
          <w:rFonts w:ascii="Times New Roman" w:hAnsi="Times New Roman"/>
          <w:sz w:val="24"/>
          <w:szCs w:val="24"/>
          <w:vertAlign w:val="superscript"/>
        </w:rPr>
        <w:t>th</w:t>
      </w:r>
      <w:r w:rsidRPr="0023151F">
        <w:rPr>
          <w:rFonts w:ascii="Times New Roman" w:hAnsi="Times New Roman"/>
          <w:sz w:val="24"/>
          <w:szCs w:val="24"/>
        </w:rPr>
        <w:t xml:space="preserve"> Feb 2014 held at VIIT, </w:t>
      </w:r>
      <w:proofErr w:type="spellStart"/>
      <w:r w:rsidRPr="0023151F">
        <w:rPr>
          <w:rFonts w:ascii="Times New Roman" w:hAnsi="Times New Roman"/>
          <w:sz w:val="24"/>
          <w:szCs w:val="24"/>
        </w:rPr>
        <w:t>Pune</w:t>
      </w:r>
      <w:proofErr w:type="spellEnd"/>
    </w:p>
    <w:p w:rsidR="00314063" w:rsidRPr="0023151F" w:rsidRDefault="00314063" w:rsidP="0031406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151F">
        <w:rPr>
          <w:rFonts w:ascii="Times New Roman" w:hAnsi="Times New Roman"/>
          <w:sz w:val="24"/>
          <w:szCs w:val="24"/>
        </w:rPr>
        <w:t>Vinay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Naik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51F">
        <w:rPr>
          <w:rFonts w:ascii="Times New Roman" w:hAnsi="Times New Roman"/>
          <w:sz w:val="24"/>
          <w:szCs w:val="24"/>
        </w:rPr>
        <w:t>Suhas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Gurav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51F">
        <w:rPr>
          <w:rFonts w:ascii="Times New Roman" w:hAnsi="Times New Roman"/>
          <w:sz w:val="24"/>
          <w:szCs w:val="24"/>
        </w:rPr>
        <w:t>Anand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Kodre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51F">
        <w:rPr>
          <w:rFonts w:ascii="Times New Roman" w:hAnsi="Times New Roman"/>
          <w:sz w:val="24"/>
          <w:szCs w:val="24"/>
        </w:rPr>
        <w:t>Zeeshan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Sakkarge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51F">
        <w:rPr>
          <w:rFonts w:ascii="Times New Roman" w:hAnsi="Times New Roman"/>
          <w:sz w:val="24"/>
          <w:szCs w:val="24"/>
        </w:rPr>
        <w:t>Jayesh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Gaikwad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51F">
        <w:rPr>
          <w:rFonts w:ascii="Times New Roman" w:hAnsi="Times New Roman"/>
          <w:sz w:val="24"/>
          <w:szCs w:val="24"/>
        </w:rPr>
        <w:t>Gaurav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Patil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23151F">
        <w:rPr>
          <w:rFonts w:ascii="Times New Roman" w:hAnsi="Times New Roman"/>
          <w:sz w:val="24"/>
          <w:szCs w:val="24"/>
        </w:rPr>
        <w:t>Nitesh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Suryavanshi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(T.E. Civil),  participated 'Bridge Craft' held at </w:t>
      </w:r>
      <w:r w:rsidRPr="0023151F">
        <w:rPr>
          <w:rFonts w:ascii="Times New Roman" w:hAnsi="Times New Roman"/>
          <w:b/>
          <w:sz w:val="24"/>
          <w:szCs w:val="24"/>
        </w:rPr>
        <w:t>‘Cynosure 2014’</w:t>
      </w:r>
      <w:r w:rsidRPr="0023151F">
        <w:rPr>
          <w:rFonts w:ascii="Times New Roman" w:hAnsi="Times New Roman"/>
          <w:sz w:val="24"/>
          <w:szCs w:val="24"/>
        </w:rPr>
        <w:t xml:space="preserve"> on 7</w:t>
      </w:r>
      <w:r w:rsidRPr="0023151F">
        <w:rPr>
          <w:rFonts w:ascii="Times New Roman" w:hAnsi="Times New Roman"/>
          <w:sz w:val="24"/>
          <w:szCs w:val="24"/>
          <w:vertAlign w:val="superscript"/>
        </w:rPr>
        <w:t>th</w:t>
      </w:r>
      <w:r w:rsidRPr="0023151F">
        <w:rPr>
          <w:rFonts w:ascii="Times New Roman" w:hAnsi="Times New Roman"/>
          <w:sz w:val="24"/>
          <w:szCs w:val="24"/>
        </w:rPr>
        <w:t xml:space="preserve"> - 8</w:t>
      </w:r>
      <w:r w:rsidRPr="0023151F">
        <w:rPr>
          <w:rFonts w:ascii="Times New Roman" w:hAnsi="Times New Roman"/>
          <w:sz w:val="24"/>
          <w:szCs w:val="24"/>
          <w:vertAlign w:val="superscript"/>
        </w:rPr>
        <w:t>th</w:t>
      </w:r>
      <w:r w:rsidRPr="0023151F">
        <w:rPr>
          <w:rFonts w:ascii="Times New Roman" w:hAnsi="Times New Roman"/>
          <w:sz w:val="24"/>
          <w:szCs w:val="24"/>
        </w:rPr>
        <w:t xml:space="preserve"> Feb. 14</w:t>
      </w:r>
    </w:p>
    <w:p w:rsidR="00314063" w:rsidRPr="0023151F" w:rsidRDefault="00314063" w:rsidP="0031406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1F">
        <w:rPr>
          <w:rFonts w:ascii="Times New Roman" w:hAnsi="Times New Roman"/>
          <w:sz w:val="24"/>
          <w:szCs w:val="24"/>
        </w:rPr>
        <w:t xml:space="preserve">Jay </w:t>
      </w:r>
      <w:proofErr w:type="spellStart"/>
      <w:r w:rsidRPr="0023151F">
        <w:rPr>
          <w:rFonts w:ascii="Times New Roman" w:hAnsi="Times New Roman"/>
          <w:sz w:val="24"/>
          <w:szCs w:val="24"/>
        </w:rPr>
        <w:t>Kaikade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51F">
        <w:rPr>
          <w:rFonts w:ascii="Times New Roman" w:hAnsi="Times New Roman"/>
          <w:sz w:val="24"/>
          <w:szCs w:val="24"/>
        </w:rPr>
        <w:t>Gaurav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Patil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51F">
        <w:rPr>
          <w:rFonts w:ascii="Times New Roman" w:hAnsi="Times New Roman"/>
          <w:sz w:val="24"/>
          <w:szCs w:val="24"/>
        </w:rPr>
        <w:t>Jayesh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Gaikwad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23151F">
        <w:rPr>
          <w:rFonts w:ascii="Times New Roman" w:hAnsi="Times New Roman"/>
          <w:sz w:val="24"/>
          <w:szCs w:val="24"/>
        </w:rPr>
        <w:t>Vinay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Naik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(T.E. Civil) participated in Spot Model Making in </w:t>
      </w:r>
      <w:r w:rsidRPr="0023151F">
        <w:rPr>
          <w:rFonts w:ascii="Times New Roman" w:hAnsi="Times New Roman"/>
          <w:b/>
          <w:sz w:val="24"/>
          <w:szCs w:val="24"/>
        </w:rPr>
        <w:t>‘TECHLLIGENT’</w:t>
      </w:r>
      <w:r w:rsidRPr="0023151F">
        <w:rPr>
          <w:rFonts w:ascii="Times New Roman" w:hAnsi="Times New Roman"/>
          <w:sz w:val="24"/>
          <w:szCs w:val="24"/>
        </w:rPr>
        <w:t xml:space="preserve"> 2014 a national level symposium held on 25</w:t>
      </w:r>
      <w:r w:rsidRPr="0023151F">
        <w:rPr>
          <w:rFonts w:ascii="Times New Roman" w:hAnsi="Times New Roman"/>
          <w:sz w:val="24"/>
          <w:szCs w:val="24"/>
          <w:vertAlign w:val="superscript"/>
        </w:rPr>
        <w:t>th</w:t>
      </w:r>
      <w:r w:rsidRPr="0023151F">
        <w:rPr>
          <w:rFonts w:ascii="Times New Roman" w:hAnsi="Times New Roman"/>
          <w:sz w:val="24"/>
          <w:szCs w:val="24"/>
        </w:rPr>
        <w:t xml:space="preserve"> - 26</w:t>
      </w:r>
      <w:r w:rsidRPr="0023151F">
        <w:rPr>
          <w:rFonts w:ascii="Times New Roman" w:hAnsi="Times New Roman"/>
          <w:sz w:val="24"/>
          <w:szCs w:val="24"/>
          <w:vertAlign w:val="superscript"/>
        </w:rPr>
        <w:t>th</w:t>
      </w:r>
      <w:r w:rsidRPr="0023151F">
        <w:rPr>
          <w:rFonts w:ascii="Times New Roman" w:hAnsi="Times New Roman"/>
          <w:sz w:val="24"/>
          <w:szCs w:val="24"/>
        </w:rPr>
        <w:t xml:space="preserve"> Feb. 2014.</w:t>
      </w:r>
    </w:p>
    <w:p w:rsidR="00314063" w:rsidRPr="0023151F" w:rsidRDefault="00314063" w:rsidP="0031406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151F">
        <w:rPr>
          <w:rFonts w:ascii="Times New Roman" w:hAnsi="Times New Roman"/>
          <w:sz w:val="24"/>
          <w:szCs w:val="24"/>
        </w:rPr>
        <w:t>Suhas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Gurav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, Jay </w:t>
      </w:r>
      <w:proofErr w:type="spellStart"/>
      <w:r w:rsidRPr="0023151F">
        <w:rPr>
          <w:rFonts w:ascii="Times New Roman" w:hAnsi="Times New Roman"/>
          <w:sz w:val="24"/>
          <w:szCs w:val="24"/>
        </w:rPr>
        <w:t>Kaikade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51F">
        <w:rPr>
          <w:rFonts w:ascii="Times New Roman" w:hAnsi="Times New Roman"/>
          <w:sz w:val="24"/>
          <w:szCs w:val="24"/>
        </w:rPr>
        <w:t>Jayesh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Gaikwad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51F">
        <w:rPr>
          <w:rFonts w:ascii="Times New Roman" w:hAnsi="Times New Roman"/>
          <w:sz w:val="24"/>
          <w:szCs w:val="24"/>
        </w:rPr>
        <w:t>Nitesh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Suryavanshi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23151F">
        <w:rPr>
          <w:rFonts w:ascii="Times New Roman" w:hAnsi="Times New Roman"/>
          <w:sz w:val="24"/>
          <w:szCs w:val="24"/>
        </w:rPr>
        <w:t>T.E.Civil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 participated in Bridge it event held under </w:t>
      </w:r>
      <w:r w:rsidRPr="0023151F">
        <w:rPr>
          <w:rFonts w:ascii="Times New Roman" w:hAnsi="Times New Roman"/>
          <w:b/>
          <w:sz w:val="24"/>
          <w:szCs w:val="24"/>
        </w:rPr>
        <w:t>'PERCEPTION'</w:t>
      </w:r>
      <w:r w:rsidRPr="0023151F">
        <w:rPr>
          <w:rFonts w:ascii="Times New Roman" w:hAnsi="Times New Roman"/>
          <w:sz w:val="24"/>
          <w:szCs w:val="24"/>
        </w:rPr>
        <w:t xml:space="preserve"> on 2</w:t>
      </w:r>
      <w:r w:rsidRPr="0023151F">
        <w:rPr>
          <w:rFonts w:ascii="Times New Roman" w:hAnsi="Times New Roman"/>
          <w:sz w:val="24"/>
          <w:szCs w:val="24"/>
          <w:vertAlign w:val="superscript"/>
        </w:rPr>
        <w:t>nd</w:t>
      </w:r>
      <w:r w:rsidRPr="0023151F">
        <w:rPr>
          <w:rFonts w:ascii="Times New Roman" w:hAnsi="Times New Roman"/>
          <w:sz w:val="24"/>
          <w:szCs w:val="24"/>
        </w:rPr>
        <w:t xml:space="preserve"> - 6</w:t>
      </w:r>
      <w:r w:rsidRPr="0023151F">
        <w:rPr>
          <w:rFonts w:ascii="Times New Roman" w:hAnsi="Times New Roman"/>
          <w:sz w:val="24"/>
          <w:szCs w:val="24"/>
          <w:vertAlign w:val="superscript"/>
        </w:rPr>
        <w:t>th</w:t>
      </w:r>
      <w:r w:rsidRPr="0023151F">
        <w:rPr>
          <w:rFonts w:ascii="Times New Roman" w:hAnsi="Times New Roman"/>
          <w:sz w:val="24"/>
          <w:szCs w:val="24"/>
        </w:rPr>
        <w:t xml:space="preserve"> Feb 2014 held at VIIT, </w:t>
      </w:r>
      <w:proofErr w:type="spellStart"/>
      <w:r w:rsidRPr="0023151F">
        <w:rPr>
          <w:rFonts w:ascii="Times New Roman" w:hAnsi="Times New Roman"/>
          <w:sz w:val="24"/>
          <w:szCs w:val="24"/>
        </w:rPr>
        <w:t>Pune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   </w:t>
      </w:r>
    </w:p>
    <w:p w:rsidR="00314063" w:rsidRPr="0023151F" w:rsidRDefault="00314063" w:rsidP="0031406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1F">
        <w:rPr>
          <w:rFonts w:ascii="Times New Roman" w:hAnsi="Times New Roman"/>
          <w:sz w:val="24"/>
          <w:szCs w:val="24"/>
        </w:rPr>
        <w:t xml:space="preserve">Jay </w:t>
      </w:r>
      <w:proofErr w:type="spellStart"/>
      <w:r w:rsidRPr="0023151F">
        <w:rPr>
          <w:rFonts w:ascii="Times New Roman" w:hAnsi="Times New Roman"/>
          <w:sz w:val="24"/>
          <w:szCs w:val="24"/>
        </w:rPr>
        <w:t>Kaikade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(T.E. Civil) had participated in Paper presentation (Morpheus) </w:t>
      </w:r>
      <w:r w:rsidRPr="0023151F">
        <w:rPr>
          <w:rFonts w:ascii="Times New Roman" w:hAnsi="Times New Roman"/>
          <w:b/>
          <w:sz w:val="24"/>
          <w:szCs w:val="24"/>
        </w:rPr>
        <w:t>ZION’14</w:t>
      </w:r>
      <w:r w:rsidRPr="0023151F">
        <w:rPr>
          <w:rFonts w:ascii="Times New Roman" w:hAnsi="Times New Roman"/>
          <w:sz w:val="24"/>
          <w:szCs w:val="24"/>
        </w:rPr>
        <w:t xml:space="preserve">, held at </w:t>
      </w:r>
      <w:proofErr w:type="spellStart"/>
      <w:r w:rsidRPr="0023151F">
        <w:rPr>
          <w:rFonts w:ascii="Times New Roman" w:hAnsi="Times New Roman"/>
          <w:sz w:val="24"/>
          <w:szCs w:val="24"/>
        </w:rPr>
        <w:t>D.Y.Patil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college of Engineering and Technology, </w:t>
      </w:r>
      <w:proofErr w:type="spellStart"/>
      <w:r w:rsidRPr="0023151F">
        <w:rPr>
          <w:rFonts w:ascii="Times New Roman" w:hAnsi="Times New Roman"/>
          <w:sz w:val="24"/>
          <w:szCs w:val="24"/>
        </w:rPr>
        <w:t>Pune</w:t>
      </w:r>
      <w:proofErr w:type="spellEnd"/>
      <w:r w:rsidRPr="0023151F">
        <w:rPr>
          <w:rFonts w:ascii="Times New Roman" w:hAnsi="Times New Roman"/>
          <w:sz w:val="24"/>
          <w:szCs w:val="24"/>
        </w:rPr>
        <w:t>.</w:t>
      </w:r>
    </w:p>
    <w:p w:rsidR="00314063" w:rsidRPr="0023151F" w:rsidRDefault="00314063" w:rsidP="0031406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1F">
        <w:rPr>
          <w:rFonts w:ascii="Times New Roman" w:hAnsi="Times New Roman"/>
          <w:sz w:val="24"/>
          <w:szCs w:val="24"/>
        </w:rPr>
        <w:t xml:space="preserve">Jay </w:t>
      </w:r>
      <w:proofErr w:type="spellStart"/>
      <w:r w:rsidRPr="0023151F">
        <w:rPr>
          <w:rFonts w:ascii="Times New Roman" w:hAnsi="Times New Roman"/>
          <w:sz w:val="24"/>
          <w:szCs w:val="24"/>
        </w:rPr>
        <w:t>Kaikade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(T.E. Civil) had participated in Project Competition at </w:t>
      </w:r>
      <w:r w:rsidRPr="0023151F">
        <w:rPr>
          <w:rFonts w:ascii="Times New Roman" w:hAnsi="Times New Roman"/>
          <w:b/>
          <w:sz w:val="24"/>
          <w:szCs w:val="24"/>
        </w:rPr>
        <w:t>‘RGI –TRPCS ’14, A National Level Competition</w:t>
      </w:r>
      <w:r w:rsidRPr="0023151F">
        <w:rPr>
          <w:rFonts w:ascii="Times New Roman" w:hAnsi="Times New Roman"/>
          <w:sz w:val="24"/>
          <w:szCs w:val="24"/>
        </w:rPr>
        <w:t xml:space="preserve"> Organized by </w:t>
      </w:r>
      <w:proofErr w:type="spellStart"/>
      <w:r w:rsidRPr="0023151F">
        <w:rPr>
          <w:rFonts w:ascii="Times New Roman" w:hAnsi="Times New Roman"/>
          <w:sz w:val="24"/>
          <w:szCs w:val="24"/>
        </w:rPr>
        <w:t>G.H.Raisoni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C.O.E and Mgmt, </w:t>
      </w:r>
      <w:proofErr w:type="spellStart"/>
      <w:r w:rsidRPr="0023151F">
        <w:rPr>
          <w:rFonts w:ascii="Times New Roman" w:hAnsi="Times New Roman"/>
          <w:sz w:val="24"/>
          <w:szCs w:val="24"/>
        </w:rPr>
        <w:t>Pune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in association with AICTE, New Delhi on 21</w:t>
      </w:r>
      <w:r w:rsidRPr="0023151F">
        <w:rPr>
          <w:rFonts w:ascii="Times New Roman" w:hAnsi="Times New Roman"/>
          <w:sz w:val="24"/>
          <w:szCs w:val="24"/>
          <w:vertAlign w:val="superscript"/>
        </w:rPr>
        <w:t>st</w:t>
      </w:r>
      <w:r w:rsidRPr="0023151F">
        <w:rPr>
          <w:rFonts w:ascii="Times New Roman" w:hAnsi="Times New Roman"/>
          <w:sz w:val="24"/>
          <w:szCs w:val="24"/>
        </w:rPr>
        <w:t xml:space="preserve"> and 22</w:t>
      </w:r>
      <w:r w:rsidRPr="0023151F">
        <w:rPr>
          <w:rFonts w:ascii="Times New Roman" w:hAnsi="Times New Roman"/>
          <w:sz w:val="24"/>
          <w:szCs w:val="24"/>
          <w:vertAlign w:val="superscript"/>
        </w:rPr>
        <w:t>nd</w:t>
      </w:r>
      <w:r w:rsidRPr="0023151F">
        <w:rPr>
          <w:rFonts w:ascii="Times New Roman" w:hAnsi="Times New Roman"/>
          <w:sz w:val="24"/>
          <w:szCs w:val="24"/>
        </w:rPr>
        <w:t xml:space="preserve"> </w:t>
      </w:r>
      <w:r w:rsidRPr="0023151F">
        <w:rPr>
          <w:rFonts w:ascii="Times New Roman" w:hAnsi="Times New Roman"/>
          <w:sz w:val="24"/>
          <w:szCs w:val="24"/>
          <w:vertAlign w:val="superscript"/>
        </w:rPr>
        <w:t>t</w:t>
      </w:r>
      <w:r w:rsidRPr="0023151F">
        <w:rPr>
          <w:rFonts w:ascii="Times New Roman" w:hAnsi="Times New Roman"/>
          <w:sz w:val="24"/>
          <w:szCs w:val="24"/>
        </w:rPr>
        <w:t xml:space="preserve"> Feb 2014.</w:t>
      </w:r>
    </w:p>
    <w:p w:rsidR="00314063" w:rsidRPr="0023151F" w:rsidRDefault="00314063" w:rsidP="0031406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1F">
        <w:rPr>
          <w:rFonts w:ascii="Times New Roman" w:hAnsi="Times New Roman"/>
          <w:sz w:val="24"/>
          <w:szCs w:val="24"/>
        </w:rPr>
        <w:t xml:space="preserve"> Jay </w:t>
      </w:r>
      <w:proofErr w:type="spellStart"/>
      <w:r w:rsidRPr="0023151F">
        <w:rPr>
          <w:rFonts w:ascii="Times New Roman" w:hAnsi="Times New Roman"/>
          <w:sz w:val="24"/>
          <w:szCs w:val="24"/>
        </w:rPr>
        <w:t>Kaikade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(T.E. Civil) had participated in Model Making as a part of ‘</w:t>
      </w:r>
      <w:proofErr w:type="spellStart"/>
      <w:r w:rsidRPr="0023151F">
        <w:rPr>
          <w:rFonts w:ascii="Times New Roman" w:hAnsi="Times New Roman"/>
          <w:b/>
          <w:sz w:val="24"/>
          <w:szCs w:val="24"/>
        </w:rPr>
        <w:t>Nirmal</w:t>
      </w:r>
      <w:proofErr w:type="spellEnd"/>
      <w:r w:rsidRPr="002315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b/>
          <w:sz w:val="24"/>
          <w:szCs w:val="24"/>
        </w:rPr>
        <w:t>Techfest</w:t>
      </w:r>
      <w:proofErr w:type="spellEnd"/>
      <w:r w:rsidRPr="0023151F">
        <w:rPr>
          <w:rFonts w:ascii="Times New Roman" w:hAnsi="Times New Roman"/>
          <w:b/>
          <w:sz w:val="24"/>
          <w:szCs w:val="24"/>
        </w:rPr>
        <w:t xml:space="preserve"> 2014’</w:t>
      </w:r>
      <w:r w:rsidRPr="0023151F">
        <w:rPr>
          <w:rFonts w:ascii="Times New Roman" w:hAnsi="Times New Roman"/>
          <w:sz w:val="24"/>
          <w:szCs w:val="24"/>
        </w:rPr>
        <w:t xml:space="preserve"> held at SCSCOE, </w:t>
      </w:r>
      <w:proofErr w:type="spellStart"/>
      <w:r w:rsidRPr="0023151F">
        <w:rPr>
          <w:rFonts w:ascii="Times New Roman" w:hAnsi="Times New Roman"/>
          <w:sz w:val="24"/>
          <w:szCs w:val="24"/>
        </w:rPr>
        <w:t>Pune</w:t>
      </w:r>
      <w:proofErr w:type="spellEnd"/>
      <w:r w:rsidRPr="0023151F">
        <w:rPr>
          <w:rFonts w:ascii="Times New Roman" w:hAnsi="Times New Roman"/>
          <w:sz w:val="24"/>
          <w:szCs w:val="24"/>
        </w:rPr>
        <w:t>.</w:t>
      </w:r>
    </w:p>
    <w:p w:rsidR="00314063" w:rsidRPr="0023151F" w:rsidRDefault="00314063" w:rsidP="0031406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1F">
        <w:rPr>
          <w:rFonts w:ascii="Times New Roman" w:hAnsi="Times New Roman"/>
          <w:sz w:val="24"/>
          <w:szCs w:val="24"/>
        </w:rPr>
        <w:t xml:space="preserve">Jay </w:t>
      </w:r>
      <w:proofErr w:type="spellStart"/>
      <w:r w:rsidRPr="0023151F">
        <w:rPr>
          <w:rFonts w:ascii="Times New Roman" w:hAnsi="Times New Roman"/>
          <w:sz w:val="24"/>
          <w:szCs w:val="24"/>
        </w:rPr>
        <w:t>Kaikade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(T.E. Civil) had participated in TATTVA at ‘</w:t>
      </w:r>
      <w:r w:rsidRPr="0023151F">
        <w:rPr>
          <w:rFonts w:ascii="Times New Roman" w:hAnsi="Times New Roman"/>
          <w:b/>
          <w:sz w:val="24"/>
          <w:szCs w:val="24"/>
        </w:rPr>
        <w:t>PERCEPTION’14</w:t>
      </w:r>
      <w:r w:rsidRPr="0023151F">
        <w:rPr>
          <w:rFonts w:ascii="Times New Roman" w:hAnsi="Times New Roman"/>
          <w:sz w:val="24"/>
          <w:szCs w:val="24"/>
        </w:rPr>
        <w:t xml:space="preserve">, a National Level Techno Cultural Fest, at VIIT, </w:t>
      </w:r>
      <w:proofErr w:type="spellStart"/>
      <w:r w:rsidRPr="0023151F">
        <w:rPr>
          <w:rFonts w:ascii="Times New Roman" w:hAnsi="Times New Roman"/>
          <w:sz w:val="24"/>
          <w:szCs w:val="24"/>
        </w:rPr>
        <w:t>Pune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, on </w:t>
      </w:r>
      <w:proofErr w:type="gramStart"/>
      <w:r w:rsidRPr="0023151F">
        <w:rPr>
          <w:rFonts w:ascii="Times New Roman" w:hAnsi="Times New Roman"/>
          <w:sz w:val="24"/>
          <w:szCs w:val="24"/>
        </w:rPr>
        <w:t>2</w:t>
      </w:r>
      <w:r w:rsidRPr="0023151F">
        <w:rPr>
          <w:rFonts w:ascii="Times New Roman" w:hAnsi="Times New Roman"/>
          <w:sz w:val="24"/>
          <w:szCs w:val="24"/>
          <w:vertAlign w:val="superscript"/>
        </w:rPr>
        <w:t xml:space="preserve">nd  </w:t>
      </w:r>
      <w:r w:rsidRPr="0023151F">
        <w:rPr>
          <w:rFonts w:ascii="Times New Roman" w:hAnsi="Times New Roman"/>
          <w:sz w:val="24"/>
          <w:szCs w:val="24"/>
        </w:rPr>
        <w:t>to</w:t>
      </w:r>
      <w:proofErr w:type="gramEnd"/>
      <w:r w:rsidRPr="0023151F">
        <w:rPr>
          <w:rFonts w:ascii="Times New Roman" w:hAnsi="Times New Roman"/>
          <w:sz w:val="24"/>
          <w:szCs w:val="24"/>
        </w:rPr>
        <w:t xml:space="preserve"> 6</w:t>
      </w:r>
      <w:r w:rsidRPr="0023151F">
        <w:rPr>
          <w:rFonts w:ascii="Times New Roman" w:hAnsi="Times New Roman"/>
          <w:sz w:val="24"/>
          <w:szCs w:val="24"/>
          <w:vertAlign w:val="superscript"/>
        </w:rPr>
        <w:t>th</w:t>
      </w:r>
      <w:r w:rsidRPr="0023151F">
        <w:rPr>
          <w:rFonts w:ascii="Times New Roman" w:hAnsi="Times New Roman"/>
          <w:sz w:val="24"/>
          <w:szCs w:val="24"/>
        </w:rPr>
        <w:t xml:space="preserve"> Feb 2014.</w:t>
      </w:r>
    </w:p>
    <w:p w:rsidR="00314063" w:rsidRPr="0023151F" w:rsidRDefault="00314063" w:rsidP="0031406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1F">
        <w:rPr>
          <w:rFonts w:ascii="Times New Roman" w:hAnsi="Times New Roman"/>
          <w:sz w:val="24"/>
          <w:szCs w:val="24"/>
        </w:rPr>
        <w:t xml:space="preserve">Jay </w:t>
      </w:r>
      <w:proofErr w:type="spellStart"/>
      <w:r w:rsidRPr="0023151F">
        <w:rPr>
          <w:rFonts w:ascii="Times New Roman" w:hAnsi="Times New Roman"/>
          <w:sz w:val="24"/>
          <w:szCs w:val="24"/>
        </w:rPr>
        <w:t>Kaikade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51F">
        <w:rPr>
          <w:rFonts w:ascii="Times New Roman" w:hAnsi="Times New Roman"/>
          <w:sz w:val="24"/>
          <w:szCs w:val="24"/>
        </w:rPr>
        <w:t>Suhas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Gurav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51F">
        <w:rPr>
          <w:rFonts w:ascii="Times New Roman" w:hAnsi="Times New Roman"/>
          <w:sz w:val="24"/>
          <w:szCs w:val="24"/>
        </w:rPr>
        <w:t>Zeeshan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Sakkarge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51F">
        <w:rPr>
          <w:rFonts w:ascii="Times New Roman" w:hAnsi="Times New Roman"/>
          <w:sz w:val="24"/>
          <w:szCs w:val="24"/>
        </w:rPr>
        <w:t>Gaurav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Patil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(T.E. Civil) participated in DOZER,</w:t>
      </w:r>
      <w:r w:rsidRPr="0023151F">
        <w:rPr>
          <w:rFonts w:ascii="Times New Roman" w:hAnsi="Times New Roman"/>
          <w:b/>
          <w:sz w:val="24"/>
          <w:szCs w:val="24"/>
        </w:rPr>
        <w:t xml:space="preserve"> ZION’14</w:t>
      </w:r>
      <w:r w:rsidRPr="0023151F">
        <w:rPr>
          <w:rFonts w:ascii="Times New Roman" w:hAnsi="Times New Roman"/>
          <w:sz w:val="24"/>
          <w:szCs w:val="24"/>
        </w:rPr>
        <w:t xml:space="preserve">, held at </w:t>
      </w:r>
      <w:proofErr w:type="spellStart"/>
      <w:r w:rsidRPr="0023151F">
        <w:rPr>
          <w:rFonts w:ascii="Times New Roman" w:hAnsi="Times New Roman"/>
          <w:sz w:val="24"/>
          <w:szCs w:val="24"/>
        </w:rPr>
        <w:t>D.Y.Patil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College of Engineering and Technology, </w:t>
      </w:r>
      <w:proofErr w:type="spellStart"/>
      <w:r w:rsidRPr="0023151F">
        <w:rPr>
          <w:rFonts w:ascii="Times New Roman" w:hAnsi="Times New Roman"/>
          <w:sz w:val="24"/>
          <w:szCs w:val="24"/>
        </w:rPr>
        <w:t>Pune</w:t>
      </w:r>
      <w:proofErr w:type="spellEnd"/>
      <w:r w:rsidRPr="0023151F">
        <w:rPr>
          <w:rFonts w:ascii="Times New Roman" w:hAnsi="Times New Roman"/>
          <w:sz w:val="24"/>
          <w:szCs w:val="24"/>
        </w:rPr>
        <w:t>.</w:t>
      </w:r>
    </w:p>
    <w:p w:rsidR="00314063" w:rsidRPr="0023151F" w:rsidRDefault="00314063" w:rsidP="0031406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1F">
        <w:rPr>
          <w:rFonts w:ascii="Times New Roman" w:hAnsi="Times New Roman"/>
          <w:sz w:val="24"/>
          <w:szCs w:val="24"/>
        </w:rPr>
        <w:t xml:space="preserve">Nikhil </w:t>
      </w:r>
      <w:proofErr w:type="spellStart"/>
      <w:r w:rsidRPr="0023151F">
        <w:rPr>
          <w:rFonts w:ascii="Times New Roman" w:hAnsi="Times New Roman"/>
          <w:sz w:val="24"/>
          <w:szCs w:val="24"/>
        </w:rPr>
        <w:t>Kekan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51F">
        <w:rPr>
          <w:rFonts w:ascii="Times New Roman" w:hAnsi="Times New Roman"/>
          <w:sz w:val="24"/>
          <w:szCs w:val="24"/>
        </w:rPr>
        <w:t>Janak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Rathi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23151F">
        <w:rPr>
          <w:rFonts w:ascii="Times New Roman" w:hAnsi="Times New Roman"/>
          <w:sz w:val="24"/>
          <w:szCs w:val="24"/>
        </w:rPr>
        <w:t>Kalyani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Patil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(T.E. Civil) participated in the event ‘</w:t>
      </w:r>
      <w:r w:rsidRPr="0023151F">
        <w:rPr>
          <w:rFonts w:ascii="Times New Roman" w:hAnsi="Times New Roman"/>
          <w:b/>
          <w:sz w:val="24"/>
          <w:szCs w:val="24"/>
        </w:rPr>
        <w:t>DIMENSIONS</w:t>
      </w:r>
      <w:r w:rsidRPr="0023151F">
        <w:rPr>
          <w:rFonts w:ascii="Times New Roman" w:hAnsi="Times New Roman"/>
          <w:sz w:val="24"/>
          <w:szCs w:val="24"/>
        </w:rPr>
        <w:t xml:space="preserve">’ held at IIT </w:t>
      </w:r>
      <w:proofErr w:type="spellStart"/>
      <w:r w:rsidRPr="0023151F">
        <w:rPr>
          <w:rFonts w:ascii="Times New Roman" w:hAnsi="Times New Roman"/>
          <w:sz w:val="24"/>
          <w:szCs w:val="24"/>
        </w:rPr>
        <w:t>Techfest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Bombay, on Jan 3</w:t>
      </w:r>
      <w:r w:rsidRPr="0023151F">
        <w:rPr>
          <w:rFonts w:ascii="Times New Roman" w:hAnsi="Times New Roman"/>
          <w:sz w:val="24"/>
          <w:szCs w:val="24"/>
          <w:vertAlign w:val="superscript"/>
        </w:rPr>
        <w:t>rd</w:t>
      </w:r>
      <w:r w:rsidRPr="0023151F">
        <w:rPr>
          <w:rFonts w:ascii="Times New Roman" w:hAnsi="Times New Roman"/>
          <w:sz w:val="24"/>
          <w:szCs w:val="24"/>
        </w:rPr>
        <w:t>, 4th, 5th 2014.</w:t>
      </w:r>
    </w:p>
    <w:p w:rsidR="00314063" w:rsidRPr="0023151F" w:rsidRDefault="00314063" w:rsidP="00314063">
      <w:pPr>
        <w:jc w:val="both"/>
        <w:rPr>
          <w:rFonts w:ascii="Times New Roman" w:hAnsi="Times New Roman"/>
          <w:b/>
          <w:sz w:val="24"/>
          <w:szCs w:val="24"/>
        </w:rPr>
      </w:pPr>
    </w:p>
    <w:p w:rsidR="00314063" w:rsidRPr="0023151F" w:rsidRDefault="00314063" w:rsidP="00314063">
      <w:pPr>
        <w:jc w:val="both"/>
        <w:rPr>
          <w:rFonts w:ascii="Times New Roman" w:hAnsi="Times New Roman"/>
          <w:sz w:val="24"/>
          <w:szCs w:val="24"/>
        </w:rPr>
      </w:pPr>
      <w:r w:rsidRPr="0023151F">
        <w:rPr>
          <w:rFonts w:ascii="Times New Roman" w:hAnsi="Times New Roman"/>
          <w:b/>
          <w:sz w:val="24"/>
          <w:szCs w:val="24"/>
        </w:rPr>
        <w:t>Extra Curricular Achievements of Students:</w:t>
      </w:r>
      <w:r w:rsidRPr="0023151F">
        <w:rPr>
          <w:rFonts w:ascii="Times New Roman" w:hAnsi="Times New Roman"/>
          <w:sz w:val="24"/>
          <w:szCs w:val="24"/>
        </w:rPr>
        <w:t xml:space="preserve"> </w:t>
      </w:r>
    </w:p>
    <w:p w:rsidR="00314063" w:rsidRPr="0023151F" w:rsidRDefault="00314063" w:rsidP="00314063">
      <w:pPr>
        <w:jc w:val="both"/>
        <w:rPr>
          <w:rFonts w:ascii="Times New Roman" w:hAnsi="Times New Roman"/>
          <w:sz w:val="24"/>
          <w:szCs w:val="24"/>
        </w:rPr>
      </w:pPr>
      <w:r w:rsidRPr="0023151F">
        <w:rPr>
          <w:rFonts w:ascii="Times New Roman" w:hAnsi="Times New Roman"/>
          <w:sz w:val="24"/>
          <w:szCs w:val="24"/>
        </w:rPr>
        <w:lastRenderedPageBreak/>
        <w:t xml:space="preserve"> The “Overall Trophy” was bagged by </w:t>
      </w:r>
      <w:r w:rsidRPr="0023151F">
        <w:rPr>
          <w:rFonts w:ascii="Times New Roman" w:hAnsi="Times New Roman"/>
          <w:b/>
          <w:sz w:val="24"/>
          <w:szCs w:val="24"/>
        </w:rPr>
        <w:t xml:space="preserve">“Civil Engineering” </w:t>
      </w:r>
      <w:r w:rsidRPr="0023151F">
        <w:rPr>
          <w:rFonts w:ascii="Times New Roman" w:hAnsi="Times New Roman"/>
          <w:sz w:val="24"/>
          <w:szCs w:val="24"/>
        </w:rPr>
        <w:t>Students in the Inter-Department sports meet</w:t>
      </w:r>
      <w:r w:rsidRPr="0023151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3151F">
        <w:rPr>
          <w:rFonts w:ascii="Times New Roman" w:hAnsi="Times New Roman"/>
          <w:sz w:val="24"/>
          <w:szCs w:val="24"/>
        </w:rPr>
        <w:t>consecutively  for</w:t>
      </w:r>
      <w:proofErr w:type="gramEnd"/>
      <w:r w:rsidRPr="0023151F">
        <w:rPr>
          <w:rFonts w:ascii="Times New Roman" w:hAnsi="Times New Roman"/>
          <w:sz w:val="24"/>
          <w:szCs w:val="24"/>
        </w:rPr>
        <w:t xml:space="preserve"> forth time.</w:t>
      </w:r>
    </w:p>
    <w:p w:rsidR="00314063" w:rsidRPr="0023151F" w:rsidRDefault="00314063" w:rsidP="00314063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23151F">
        <w:rPr>
          <w:rFonts w:ascii="Times New Roman" w:hAnsi="Times New Roman"/>
          <w:b/>
          <w:bCs/>
          <w:sz w:val="24"/>
          <w:szCs w:val="24"/>
          <w:u w:val="single"/>
        </w:rPr>
        <w:t>SPORTS</w:t>
      </w:r>
    </w:p>
    <w:p w:rsidR="00314063" w:rsidRPr="0023151F" w:rsidRDefault="00314063" w:rsidP="00314063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14063" w:rsidRPr="0023151F" w:rsidRDefault="00314063" w:rsidP="00314063">
      <w:pPr>
        <w:jc w:val="both"/>
        <w:rPr>
          <w:rFonts w:ascii="Times New Roman" w:hAnsi="Times New Roman"/>
          <w:sz w:val="24"/>
          <w:szCs w:val="24"/>
        </w:rPr>
      </w:pPr>
      <w:r w:rsidRPr="0023151F">
        <w:rPr>
          <w:rFonts w:ascii="Times New Roman" w:hAnsi="Times New Roman"/>
          <w:sz w:val="24"/>
          <w:szCs w:val="24"/>
        </w:rPr>
        <w:t xml:space="preserve">1)  </w:t>
      </w:r>
      <w:proofErr w:type="gramStart"/>
      <w:r w:rsidRPr="0023151F">
        <w:rPr>
          <w:rFonts w:ascii="Times New Roman" w:hAnsi="Times New Roman"/>
          <w:b/>
          <w:bCs/>
          <w:sz w:val="24"/>
          <w:szCs w:val="24"/>
        </w:rPr>
        <w:t>Cycling  :</w:t>
      </w:r>
      <w:proofErr w:type="gramEnd"/>
      <w:r w:rsidRPr="0023151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b/>
          <w:bCs/>
          <w:sz w:val="24"/>
          <w:szCs w:val="24"/>
        </w:rPr>
        <w:t>Suraj</w:t>
      </w:r>
      <w:proofErr w:type="spellEnd"/>
      <w:r w:rsidRPr="0023151F">
        <w:rPr>
          <w:rFonts w:ascii="Times New Roman" w:hAnsi="Times New Roman"/>
          <w:b/>
          <w:bCs/>
          <w:sz w:val="24"/>
          <w:szCs w:val="24"/>
        </w:rPr>
        <w:t xml:space="preserve"> Sunil More  (S.E Civil)</w:t>
      </w:r>
    </w:p>
    <w:p w:rsidR="00314063" w:rsidRPr="0023151F" w:rsidRDefault="00314063" w:rsidP="0031406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51F">
        <w:rPr>
          <w:rFonts w:ascii="Times New Roman" w:hAnsi="Times New Roman" w:cs="Times New Roman"/>
          <w:sz w:val="24"/>
          <w:szCs w:val="24"/>
        </w:rPr>
        <w:t xml:space="preserve">Participated at Inter-Collegiate Competition organized by Modern College held at </w:t>
      </w:r>
      <w:proofErr w:type="spellStart"/>
      <w:r w:rsidRPr="0023151F">
        <w:rPr>
          <w:rFonts w:ascii="Times New Roman" w:hAnsi="Times New Roman" w:cs="Times New Roman"/>
          <w:sz w:val="24"/>
          <w:szCs w:val="24"/>
        </w:rPr>
        <w:t>Balewadi</w:t>
      </w:r>
      <w:proofErr w:type="spellEnd"/>
      <w:r w:rsidRPr="0023151F">
        <w:rPr>
          <w:rFonts w:ascii="Times New Roman" w:hAnsi="Times New Roman" w:cs="Times New Roman"/>
          <w:sz w:val="24"/>
          <w:szCs w:val="24"/>
        </w:rPr>
        <w:t xml:space="preserve"> on 06/12/2013 and he secured Second position.</w:t>
      </w:r>
    </w:p>
    <w:p w:rsidR="00314063" w:rsidRPr="0023151F" w:rsidRDefault="00314063" w:rsidP="0031406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51F">
        <w:rPr>
          <w:rFonts w:ascii="Times New Roman" w:hAnsi="Times New Roman" w:cs="Times New Roman"/>
          <w:sz w:val="24"/>
          <w:szCs w:val="24"/>
        </w:rPr>
        <w:t xml:space="preserve">He was selected to represent </w:t>
      </w:r>
      <w:proofErr w:type="spellStart"/>
      <w:r w:rsidRPr="0023151F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23151F">
        <w:rPr>
          <w:rFonts w:ascii="Times New Roman" w:hAnsi="Times New Roman" w:cs="Times New Roman"/>
          <w:sz w:val="24"/>
          <w:szCs w:val="24"/>
        </w:rPr>
        <w:t xml:space="preserve"> City Zone organized by </w:t>
      </w:r>
      <w:proofErr w:type="spellStart"/>
      <w:r w:rsidRPr="0023151F">
        <w:rPr>
          <w:rFonts w:ascii="Times New Roman" w:hAnsi="Times New Roman" w:cs="Times New Roman"/>
          <w:sz w:val="24"/>
          <w:szCs w:val="24"/>
        </w:rPr>
        <w:t>Dhokeshwar</w:t>
      </w:r>
      <w:proofErr w:type="spellEnd"/>
      <w:r w:rsidRPr="0023151F">
        <w:rPr>
          <w:rFonts w:ascii="Times New Roman" w:hAnsi="Times New Roman" w:cs="Times New Roman"/>
          <w:sz w:val="24"/>
          <w:szCs w:val="24"/>
        </w:rPr>
        <w:t xml:space="preserve"> Senior College held at </w:t>
      </w:r>
      <w:proofErr w:type="spellStart"/>
      <w:proofErr w:type="gramStart"/>
      <w:r w:rsidRPr="0023151F">
        <w:rPr>
          <w:rFonts w:ascii="Times New Roman" w:hAnsi="Times New Roman" w:cs="Times New Roman"/>
          <w:sz w:val="24"/>
          <w:szCs w:val="24"/>
        </w:rPr>
        <w:t>Ahmednagar</w:t>
      </w:r>
      <w:proofErr w:type="spellEnd"/>
      <w:r w:rsidRPr="0023151F">
        <w:rPr>
          <w:rFonts w:ascii="Times New Roman" w:hAnsi="Times New Roman" w:cs="Times New Roman"/>
          <w:sz w:val="24"/>
          <w:szCs w:val="24"/>
        </w:rPr>
        <w:t xml:space="preserve">  8</w:t>
      </w:r>
      <w:r w:rsidRPr="002315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23151F">
        <w:rPr>
          <w:rFonts w:ascii="Times New Roman" w:hAnsi="Times New Roman" w:cs="Times New Roman"/>
          <w:sz w:val="24"/>
          <w:szCs w:val="24"/>
        </w:rPr>
        <w:t xml:space="preserve"> and 9</w:t>
      </w:r>
      <w:r w:rsidRPr="002315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3151F">
        <w:rPr>
          <w:rFonts w:ascii="Times New Roman" w:hAnsi="Times New Roman" w:cs="Times New Roman"/>
          <w:sz w:val="24"/>
          <w:szCs w:val="24"/>
        </w:rPr>
        <w:t xml:space="preserve"> December 2013.</w:t>
      </w:r>
    </w:p>
    <w:p w:rsidR="00314063" w:rsidRPr="0023151F" w:rsidRDefault="00314063" w:rsidP="003140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4063" w:rsidRPr="0023151F" w:rsidRDefault="00314063" w:rsidP="00314063">
      <w:pPr>
        <w:rPr>
          <w:rFonts w:ascii="Times New Roman" w:hAnsi="Times New Roman"/>
          <w:sz w:val="24"/>
          <w:szCs w:val="24"/>
        </w:rPr>
      </w:pPr>
      <w:r w:rsidRPr="0023151F">
        <w:rPr>
          <w:rFonts w:ascii="Times New Roman" w:hAnsi="Times New Roman"/>
          <w:sz w:val="24"/>
          <w:szCs w:val="24"/>
        </w:rPr>
        <w:t>2)</w:t>
      </w:r>
      <w:r w:rsidRPr="0023151F">
        <w:rPr>
          <w:rFonts w:ascii="Times New Roman" w:hAnsi="Times New Roman"/>
          <w:b/>
          <w:bCs/>
          <w:sz w:val="24"/>
          <w:szCs w:val="24"/>
        </w:rPr>
        <w:t xml:space="preserve"> Volley </w:t>
      </w:r>
      <w:proofErr w:type="gramStart"/>
      <w:r w:rsidRPr="0023151F">
        <w:rPr>
          <w:rFonts w:ascii="Times New Roman" w:hAnsi="Times New Roman"/>
          <w:b/>
          <w:bCs/>
          <w:sz w:val="24"/>
          <w:szCs w:val="24"/>
        </w:rPr>
        <w:t>Ball ;</w:t>
      </w:r>
      <w:proofErr w:type="gramEnd"/>
      <w:r w:rsidRPr="0023151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b/>
          <w:bCs/>
          <w:sz w:val="24"/>
          <w:szCs w:val="24"/>
        </w:rPr>
        <w:t>Anirudha</w:t>
      </w:r>
      <w:proofErr w:type="spellEnd"/>
      <w:r w:rsidRPr="0023151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b/>
          <w:bCs/>
          <w:sz w:val="24"/>
          <w:szCs w:val="24"/>
        </w:rPr>
        <w:t>Patil</w:t>
      </w:r>
      <w:proofErr w:type="spellEnd"/>
      <w:r w:rsidRPr="0023151F">
        <w:rPr>
          <w:rFonts w:ascii="Times New Roman" w:hAnsi="Times New Roman"/>
          <w:b/>
          <w:bCs/>
          <w:sz w:val="24"/>
          <w:szCs w:val="24"/>
        </w:rPr>
        <w:t xml:space="preserve"> ( S E Civil)</w:t>
      </w:r>
    </w:p>
    <w:p w:rsidR="00314063" w:rsidRPr="0023151F" w:rsidRDefault="00314063" w:rsidP="0031406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1F">
        <w:rPr>
          <w:rFonts w:ascii="Times New Roman" w:hAnsi="Times New Roman"/>
          <w:sz w:val="24"/>
          <w:szCs w:val="24"/>
        </w:rPr>
        <w:t xml:space="preserve">Participated at Inter-Collegiate Competition organized by MIT </w:t>
      </w:r>
      <w:proofErr w:type="gramStart"/>
      <w:r w:rsidRPr="0023151F">
        <w:rPr>
          <w:rFonts w:ascii="Times New Roman" w:hAnsi="Times New Roman"/>
          <w:sz w:val="24"/>
          <w:szCs w:val="24"/>
        </w:rPr>
        <w:t>SOM  held</w:t>
      </w:r>
      <w:proofErr w:type="gramEnd"/>
      <w:r w:rsidRPr="0023151F">
        <w:rPr>
          <w:rFonts w:ascii="Times New Roman" w:hAnsi="Times New Roman"/>
          <w:sz w:val="24"/>
          <w:szCs w:val="24"/>
        </w:rPr>
        <w:t xml:space="preserve"> at Deccan Gymkhana  on  02/09/2013. .</w:t>
      </w:r>
    </w:p>
    <w:p w:rsidR="00314063" w:rsidRPr="0023151F" w:rsidRDefault="00314063" w:rsidP="0031406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1F">
        <w:rPr>
          <w:rFonts w:ascii="Times New Roman" w:hAnsi="Times New Roman"/>
          <w:sz w:val="24"/>
          <w:szCs w:val="24"/>
        </w:rPr>
        <w:t xml:space="preserve">He was selected to represent </w:t>
      </w:r>
      <w:proofErr w:type="spellStart"/>
      <w:r w:rsidRPr="0023151F">
        <w:rPr>
          <w:rFonts w:ascii="Times New Roman" w:hAnsi="Times New Roman"/>
          <w:sz w:val="24"/>
          <w:szCs w:val="24"/>
        </w:rPr>
        <w:t>Pune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City Zone organized by </w:t>
      </w:r>
      <w:proofErr w:type="spellStart"/>
      <w:r w:rsidRPr="0023151F">
        <w:rPr>
          <w:rFonts w:ascii="Times New Roman" w:hAnsi="Times New Roman"/>
          <w:sz w:val="24"/>
          <w:szCs w:val="24"/>
        </w:rPr>
        <w:t>Ahmednagar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College held at Nagar on 10</w:t>
      </w:r>
      <w:r w:rsidRPr="0023151F">
        <w:rPr>
          <w:rFonts w:ascii="Times New Roman" w:hAnsi="Times New Roman"/>
          <w:sz w:val="24"/>
          <w:szCs w:val="24"/>
          <w:vertAlign w:val="superscript"/>
        </w:rPr>
        <w:t>th</w:t>
      </w:r>
      <w:r w:rsidRPr="0023151F">
        <w:rPr>
          <w:rFonts w:ascii="Times New Roman" w:hAnsi="Times New Roman"/>
          <w:sz w:val="24"/>
          <w:szCs w:val="24"/>
        </w:rPr>
        <w:t xml:space="preserve"> and 11</w:t>
      </w:r>
      <w:r w:rsidRPr="0023151F">
        <w:rPr>
          <w:rFonts w:ascii="Times New Roman" w:hAnsi="Times New Roman"/>
          <w:sz w:val="24"/>
          <w:szCs w:val="24"/>
          <w:vertAlign w:val="superscript"/>
        </w:rPr>
        <w:t>th</w:t>
      </w:r>
      <w:r w:rsidRPr="0023151F">
        <w:rPr>
          <w:rFonts w:ascii="Times New Roman" w:hAnsi="Times New Roman"/>
          <w:sz w:val="24"/>
          <w:szCs w:val="24"/>
        </w:rPr>
        <w:t xml:space="preserve"> September 2013.</w:t>
      </w:r>
    </w:p>
    <w:p w:rsidR="00314063" w:rsidRPr="0023151F" w:rsidRDefault="00314063" w:rsidP="00314063">
      <w:pPr>
        <w:tabs>
          <w:tab w:val="left" w:pos="360"/>
          <w:tab w:val="left" w:pos="450"/>
        </w:tabs>
        <w:jc w:val="both"/>
        <w:rPr>
          <w:rFonts w:ascii="Times New Roman" w:hAnsi="Times New Roman"/>
          <w:sz w:val="24"/>
          <w:szCs w:val="24"/>
        </w:rPr>
      </w:pPr>
    </w:p>
    <w:p w:rsidR="00314063" w:rsidRPr="0023151F" w:rsidRDefault="00314063" w:rsidP="00314063">
      <w:pPr>
        <w:tabs>
          <w:tab w:val="left" w:pos="360"/>
          <w:tab w:val="left" w:pos="45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14063" w:rsidRPr="0023151F" w:rsidRDefault="00314063" w:rsidP="00314063">
      <w:pPr>
        <w:tabs>
          <w:tab w:val="left" w:pos="360"/>
          <w:tab w:val="left" w:pos="450"/>
        </w:tabs>
        <w:jc w:val="both"/>
        <w:rPr>
          <w:rFonts w:ascii="Times New Roman" w:hAnsi="Times New Roman"/>
          <w:sz w:val="24"/>
          <w:szCs w:val="24"/>
        </w:rPr>
      </w:pPr>
      <w:r w:rsidRPr="0023151F">
        <w:rPr>
          <w:rFonts w:ascii="Times New Roman" w:hAnsi="Times New Roman"/>
          <w:b/>
          <w:sz w:val="24"/>
          <w:szCs w:val="24"/>
          <w:u w:val="single"/>
        </w:rPr>
        <w:t xml:space="preserve">Inter-Collegiate </w:t>
      </w:r>
      <w:proofErr w:type="gramStart"/>
      <w:r w:rsidRPr="0023151F">
        <w:rPr>
          <w:rFonts w:ascii="Times New Roman" w:hAnsi="Times New Roman"/>
          <w:b/>
          <w:sz w:val="24"/>
          <w:szCs w:val="24"/>
          <w:u w:val="single"/>
        </w:rPr>
        <w:t>Competition</w:t>
      </w:r>
      <w:r w:rsidRPr="0023151F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314063" w:rsidRPr="0023151F" w:rsidRDefault="00314063" w:rsidP="00314063">
      <w:pPr>
        <w:tabs>
          <w:tab w:val="left" w:pos="360"/>
          <w:tab w:val="left" w:pos="45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23151F">
        <w:rPr>
          <w:rFonts w:ascii="Times New Roman" w:hAnsi="Times New Roman"/>
          <w:b/>
          <w:bCs/>
          <w:sz w:val="24"/>
          <w:szCs w:val="24"/>
          <w:u w:val="single"/>
        </w:rPr>
        <w:t xml:space="preserve">“Summit 2013” National level Sports competition organized by MIT College, </w:t>
      </w:r>
      <w:proofErr w:type="spellStart"/>
      <w:r w:rsidRPr="0023151F">
        <w:rPr>
          <w:rFonts w:ascii="Times New Roman" w:hAnsi="Times New Roman"/>
          <w:b/>
          <w:bCs/>
          <w:sz w:val="24"/>
          <w:szCs w:val="24"/>
          <w:u w:val="single"/>
        </w:rPr>
        <w:t>Pune</w:t>
      </w:r>
      <w:proofErr w:type="spellEnd"/>
      <w:r w:rsidRPr="0023151F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gramEnd"/>
    </w:p>
    <w:p w:rsidR="00314063" w:rsidRPr="0023151F" w:rsidRDefault="00314063" w:rsidP="00314063">
      <w:pPr>
        <w:tabs>
          <w:tab w:val="left" w:pos="360"/>
          <w:tab w:val="left" w:pos="450"/>
        </w:tabs>
        <w:jc w:val="both"/>
        <w:rPr>
          <w:rFonts w:ascii="Times New Roman" w:hAnsi="Times New Roman"/>
          <w:sz w:val="24"/>
          <w:szCs w:val="24"/>
        </w:rPr>
      </w:pPr>
      <w:r w:rsidRPr="0023151F">
        <w:rPr>
          <w:rFonts w:ascii="Times New Roman" w:hAnsi="Times New Roman"/>
          <w:sz w:val="24"/>
          <w:szCs w:val="24"/>
        </w:rPr>
        <w:tab/>
        <w:t xml:space="preserve"> </w:t>
      </w:r>
    </w:p>
    <w:p w:rsidR="00314063" w:rsidRPr="0023151F" w:rsidRDefault="00314063" w:rsidP="00314063">
      <w:pPr>
        <w:tabs>
          <w:tab w:val="left" w:pos="360"/>
          <w:tab w:val="left" w:pos="450"/>
        </w:tabs>
        <w:jc w:val="both"/>
        <w:rPr>
          <w:rFonts w:ascii="Times New Roman" w:hAnsi="Times New Roman"/>
          <w:sz w:val="24"/>
          <w:szCs w:val="24"/>
        </w:rPr>
      </w:pPr>
      <w:r w:rsidRPr="0023151F">
        <w:rPr>
          <w:rFonts w:ascii="Times New Roman" w:hAnsi="Times New Roman"/>
          <w:sz w:val="24"/>
          <w:szCs w:val="24"/>
        </w:rPr>
        <w:tab/>
      </w:r>
      <w:r w:rsidRPr="0023151F">
        <w:rPr>
          <w:rFonts w:ascii="Times New Roman" w:hAnsi="Times New Roman"/>
          <w:sz w:val="24"/>
          <w:szCs w:val="24"/>
        </w:rPr>
        <w:tab/>
      </w:r>
      <w:r w:rsidRPr="0023151F">
        <w:rPr>
          <w:rFonts w:ascii="Times New Roman" w:hAnsi="Times New Roman"/>
          <w:sz w:val="24"/>
          <w:szCs w:val="24"/>
        </w:rPr>
        <w:tab/>
      </w:r>
      <w:r w:rsidRPr="0023151F">
        <w:rPr>
          <w:rFonts w:ascii="Times New Roman" w:hAnsi="Times New Roman"/>
          <w:sz w:val="24"/>
          <w:szCs w:val="24"/>
        </w:rPr>
        <w:tab/>
        <w:t xml:space="preserve">Our college students participated in Cricket, Football, Chess, Badminton, Volleyball, Table-tennis, Lawn tennis, Water-polo events. Our college Water-Polo team secured   </w:t>
      </w:r>
      <w:proofErr w:type="gramStart"/>
      <w:r w:rsidRPr="0023151F">
        <w:rPr>
          <w:rFonts w:ascii="Times New Roman" w:hAnsi="Times New Roman"/>
          <w:sz w:val="24"/>
          <w:szCs w:val="24"/>
        </w:rPr>
        <w:t>3</w:t>
      </w:r>
      <w:r w:rsidRPr="0023151F">
        <w:rPr>
          <w:rFonts w:ascii="Times New Roman" w:hAnsi="Times New Roman"/>
          <w:sz w:val="24"/>
          <w:szCs w:val="24"/>
          <w:vertAlign w:val="superscript"/>
        </w:rPr>
        <w:t>rd</w:t>
      </w:r>
      <w:r w:rsidRPr="0023151F">
        <w:rPr>
          <w:rFonts w:ascii="Times New Roman" w:hAnsi="Times New Roman"/>
          <w:sz w:val="24"/>
          <w:szCs w:val="24"/>
        </w:rPr>
        <w:t xml:space="preserve">  position</w:t>
      </w:r>
      <w:proofErr w:type="gramEnd"/>
      <w:r w:rsidRPr="0023151F">
        <w:rPr>
          <w:rFonts w:ascii="Times New Roman" w:hAnsi="Times New Roman"/>
          <w:sz w:val="24"/>
          <w:szCs w:val="24"/>
        </w:rPr>
        <w:t xml:space="preserve"> in the competition.</w:t>
      </w:r>
    </w:p>
    <w:p w:rsidR="00314063" w:rsidRPr="0023151F" w:rsidRDefault="00314063" w:rsidP="00314063">
      <w:pPr>
        <w:tabs>
          <w:tab w:val="left" w:pos="360"/>
          <w:tab w:val="left" w:pos="450"/>
        </w:tabs>
        <w:jc w:val="both"/>
        <w:rPr>
          <w:rFonts w:ascii="Times New Roman" w:hAnsi="Times New Roman"/>
          <w:sz w:val="24"/>
          <w:szCs w:val="24"/>
        </w:rPr>
      </w:pPr>
    </w:p>
    <w:p w:rsidR="00314063" w:rsidRPr="0023151F" w:rsidRDefault="00314063" w:rsidP="00314063">
      <w:pPr>
        <w:tabs>
          <w:tab w:val="left" w:pos="360"/>
          <w:tab w:val="left" w:pos="450"/>
        </w:tabs>
        <w:rPr>
          <w:rFonts w:ascii="Times New Roman" w:hAnsi="Times New Roman"/>
          <w:sz w:val="24"/>
          <w:szCs w:val="24"/>
        </w:rPr>
      </w:pPr>
      <w:r w:rsidRPr="0023151F">
        <w:rPr>
          <w:rFonts w:ascii="Times New Roman" w:hAnsi="Times New Roman"/>
          <w:sz w:val="24"/>
          <w:szCs w:val="24"/>
        </w:rPr>
        <w:t xml:space="preserve">        </w:t>
      </w:r>
      <w:r w:rsidRPr="0023151F">
        <w:rPr>
          <w:rFonts w:ascii="Times New Roman" w:hAnsi="Times New Roman"/>
          <w:b/>
          <w:bCs/>
          <w:sz w:val="24"/>
          <w:szCs w:val="24"/>
        </w:rPr>
        <w:t>The following are the students of the College Cricket Team:-</w:t>
      </w:r>
      <w:r w:rsidRPr="0023151F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403" w:type="dxa"/>
        <w:tblLayout w:type="fixed"/>
        <w:tblLook w:val="0000"/>
      </w:tblPr>
      <w:tblGrid>
        <w:gridCol w:w="900"/>
        <w:gridCol w:w="2355"/>
        <w:gridCol w:w="1065"/>
        <w:gridCol w:w="1940"/>
      </w:tblGrid>
      <w:tr w:rsidR="00314063" w:rsidRPr="00DD2541" w:rsidTr="008E277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Name of the Students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Branch</w:t>
            </w:r>
          </w:p>
        </w:tc>
      </w:tr>
      <w:tr w:rsidR="00314063" w:rsidRPr="00DD2541" w:rsidTr="008E277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Mohan </w:t>
            </w:r>
            <w:proofErr w:type="spellStart"/>
            <w:r w:rsidRPr="00DD2541">
              <w:rPr>
                <w:rFonts w:ascii="Times New Roman" w:hAnsi="Times New Roman"/>
                <w:color w:val="000000"/>
                <w:sz w:val="24"/>
                <w:szCs w:val="24"/>
              </w:rPr>
              <w:t>Pharate</w:t>
            </w:r>
            <w:proofErr w:type="spellEnd"/>
            <w:r w:rsidRPr="00DD2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(VC 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color w:val="000000"/>
                <w:sz w:val="24"/>
                <w:szCs w:val="24"/>
              </w:rPr>
              <w:t>T 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Civil Engineering    </w:t>
            </w:r>
          </w:p>
        </w:tc>
      </w:tr>
      <w:tr w:rsidR="00314063" w:rsidRPr="00DD2541" w:rsidTr="008E277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color w:val="000000"/>
                <w:sz w:val="24"/>
                <w:szCs w:val="24"/>
              </w:rPr>
              <w:t>Parag</w:t>
            </w:r>
            <w:proofErr w:type="spellEnd"/>
            <w:r w:rsidRPr="00DD2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D2541">
              <w:rPr>
                <w:rFonts w:ascii="Times New Roman" w:hAnsi="Times New Roman"/>
                <w:color w:val="000000"/>
                <w:sz w:val="24"/>
                <w:szCs w:val="24"/>
              </w:rPr>
              <w:t>Abdagiri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color w:val="000000"/>
                <w:sz w:val="24"/>
                <w:szCs w:val="24"/>
              </w:rPr>
              <w:t>B 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color w:val="000000"/>
                <w:sz w:val="24"/>
                <w:szCs w:val="24"/>
              </w:rPr>
              <w:t>Civil Engineering</w:t>
            </w:r>
          </w:p>
        </w:tc>
      </w:tr>
      <w:tr w:rsidR="00314063" w:rsidRPr="00DD2541" w:rsidTr="008E277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Vinay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Khadke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S 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Civil Engineering</w:t>
            </w:r>
          </w:p>
        </w:tc>
      </w:tr>
      <w:tr w:rsidR="00314063" w:rsidRPr="00DD2541" w:rsidTr="008E277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Sanket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Vadhavne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S 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Civil Engineering</w:t>
            </w:r>
          </w:p>
        </w:tc>
      </w:tr>
      <w:tr w:rsidR="00314063" w:rsidRPr="00DD2541" w:rsidTr="008E277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Shubham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Chate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F 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Civil Engineering</w:t>
            </w:r>
          </w:p>
        </w:tc>
      </w:tr>
      <w:tr w:rsidR="00314063" w:rsidRPr="00DD2541" w:rsidTr="008E277A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Harshavardhan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Bhosale</w:t>
            </w:r>
            <w:proofErr w:type="spellEnd"/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S E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Civil  Engineering</w:t>
            </w:r>
          </w:p>
        </w:tc>
      </w:tr>
      <w:tr w:rsidR="00314063" w:rsidRPr="00DD2541" w:rsidTr="008E277A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Pratik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Khardekar</w:t>
            </w:r>
            <w:proofErr w:type="spellEnd"/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B E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Civil  Engineering</w:t>
            </w:r>
          </w:p>
        </w:tc>
      </w:tr>
      <w:tr w:rsidR="00314063" w:rsidRPr="00DD2541" w:rsidTr="008E277A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Tushar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Shinde</w:t>
            </w:r>
            <w:proofErr w:type="spellEnd"/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S E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 Civil  Engineering </w:t>
            </w:r>
          </w:p>
        </w:tc>
      </w:tr>
    </w:tbl>
    <w:p w:rsidR="00314063" w:rsidRPr="0023151F" w:rsidRDefault="00314063" w:rsidP="00314063">
      <w:pPr>
        <w:tabs>
          <w:tab w:val="left" w:pos="360"/>
          <w:tab w:val="left" w:pos="450"/>
        </w:tabs>
        <w:jc w:val="both"/>
        <w:rPr>
          <w:rFonts w:ascii="Times New Roman" w:hAnsi="Times New Roman"/>
          <w:sz w:val="24"/>
          <w:szCs w:val="24"/>
        </w:rPr>
      </w:pPr>
      <w:r w:rsidRPr="0023151F">
        <w:rPr>
          <w:rFonts w:ascii="Times New Roman" w:hAnsi="Times New Roman"/>
          <w:sz w:val="24"/>
          <w:szCs w:val="24"/>
        </w:rPr>
        <w:t xml:space="preserve">     </w:t>
      </w:r>
    </w:p>
    <w:p w:rsidR="00314063" w:rsidRPr="0023151F" w:rsidRDefault="00314063" w:rsidP="00314063">
      <w:pPr>
        <w:jc w:val="both"/>
        <w:rPr>
          <w:rFonts w:ascii="Times New Roman" w:hAnsi="Times New Roman"/>
          <w:bCs/>
          <w:sz w:val="24"/>
          <w:szCs w:val="24"/>
        </w:rPr>
      </w:pPr>
      <w:r w:rsidRPr="0023151F">
        <w:rPr>
          <w:rFonts w:ascii="Times New Roman" w:hAnsi="Times New Roman"/>
          <w:b/>
          <w:bCs/>
          <w:sz w:val="24"/>
          <w:szCs w:val="24"/>
        </w:rPr>
        <w:t xml:space="preserve"> “Zest 2014” </w:t>
      </w:r>
    </w:p>
    <w:p w:rsidR="00314063" w:rsidRPr="0023151F" w:rsidRDefault="00314063" w:rsidP="00314063">
      <w:pPr>
        <w:jc w:val="both"/>
        <w:rPr>
          <w:rFonts w:ascii="Times New Roman" w:hAnsi="Times New Roman"/>
          <w:sz w:val="24"/>
          <w:szCs w:val="24"/>
        </w:rPr>
      </w:pPr>
      <w:r w:rsidRPr="0023151F">
        <w:rPr>
          <w:rFonts w:ascii="Times New Roman" w:hAnsi="Times New Roman"/>
          <w:bCs/>
          <w:sz w:val="24"/>
          <w:szCs w:val="24"/>
        </w:rPr>
        <w:tab/>
        <w:t>National level Sports competition organized by College of Engineering</w:t>
      </w:r>
      <w:proofErr w:type="gramStart"/>
      <w:r w:rsidRPr="0023151F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Pr="0023151F">
        <w:rPr>
          <w:rFonts w:ascii="Times New Roman" w:hAnsi="Times New Roman"/>
          <w:bCs/>
          <w:sz w:val="24"/>
          <w:szCs w:val="24"/>
        </w:rPr>
        <w:t>Pune</w:t>
      </w:r>
      <w:proofErr w:type="spellEnd"/>
      <w:proofErr w:type="gramEnd"/>
      <w:r w:rsidRPr="0023151F">
        <w:rPr>
          <w:rFonts w:ascii="Times New Roman" w:hAnsi="Times New Roman"/>
          <w:bCs/>
          <w:sz w:val="24"/>
          <w:szCs w:val="24"/>
        </w:rPr>
        <w:t xml:space="preserve">. The competition was held from 22 January 2014 to </w:t>
      </w:r>
      <w:proofErr w:type="gramStart"/>
      <w:r w:rsidRPr="0023151F">
        <w:rPr>
          <w:rFonts w:ascii="Times New Roman" w:hAnsi="Times New Roman"/>
          <w:bCs/>
          <w:sz w:val="24"/>
          <w:szCs w:val="24"/>
        </w:rPr>
        <w:t>26  January</w:t>
      </w:r>
      <w:proofErr w:type="gramEnd"/>
      <w:r w:rsidRPr="0023151F">
        <w:rPr>
          <w:rFonts w:ascii="Times New Roman" w:hAnsi="Times New Roman"/>
          <w:bCs/>
          <w:sz w:val="24"/>
          <w:szCs w:val="24"/>
        </w:rPr>
        <w:t xml:space="preserve"> 2014. In Cricket our College secured Second Position.    </w:t>
      </w:r>
    </w:p>
    <w:p w:rsidR="00314063" w:rsidRPr="0023151F" w:rsidRDefault="00314063" w:rsidP="00314063">
      <w:pPr>
        <w:jc w:val="both"/>
        <w:rPr>
          <w:rFonts w:ascii="Times New Roman" w:hAnsi="Times New Roman"/>
          <w:sz w:val="24"/>
          <w:szCs w:val="24"/>
        </w:rPr>
      </w:pPr>
    </w:p>
    <w:p w:rsidR="00314063" w:rsidRPr="0023151F" w:rsidRDefault="00314063" w:rsidP="00314063">
      <w:pPr>
        <w:jc w:val="both"/>
        <w:rPr>
          <w:rFonts w:ascii="Times New Roman" w:hAnsi="Times New Roman"/>
          <w:sz w:val="24"/>
          <w:szCs w:val="24"/>
        </w:rPr>
      </w:pPr>
    </w:p>
    <w:p w:rsidR="00314063" w:rsidRPr="0023151F" w:rsidRDefault="00314063" w:rsidP="00314063">
      <w:pPr>
        <w:jc w:val="both"/>
        <w:rPr>
          <w:rFonts w:ascii="Times New Roman" w:hAnsi="Times New Roman"/>
          <w:bCs/>
          <w:sz w:val="24"/>
          <w:szCs w:val="24"/>
        </w:rPr>
      </w:pPr>
      <w:r w:rsidRPr="0023151F"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23151F">
        <w:rPr>
          <w:rFonts w:ascii="Times New Roman" w:hAnsi="Times New Roman"/>
          <w:b/>
          <w:bCs/>
          <w:sz w:val="24"/>
          <w:szCs w:val="24"/>
        </w:rPr>
        <w:t>The following are the students of the College Cricket Team:-</w:t>
      </w:r>
    </w:p>
    <w:tbl>
      <w:tblPr>
        <w:tblW w:w="0" w:type="auto"/>
        <w:tblInd w:w="1118" w:type="dxa"/>
        <w:tblLayout w:type="fixed"/>
        <w:tblLook w:val="0000"/>
      </w:tblPr>
      <w:tblGrid>
        <w:gridCol w:w="900"/>
        <w:gridCol w:w="2355"/>
        <w:gridCol w:w="1065"/>
        <w:gridCol w:w="2405"/>
      </w:tblGrid>
      <w:tr w:rsidR="00314063" w:rsidRPr="00DD2541" w:rsidTr="008E277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Name of the Students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Branch</w:t>
            </w:r>
          </w:p>
        </w:tc>
      </w:tr>
      <w:tr w:rsidR="00314063" w:rsidRPr="00DD2541" w:rsidTr="008E277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Mohan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Pharate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 (VC 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T 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Civil Engineering    </w:t>
            </w:r>
          </w:p>
        </w:tc>
      </w:tr>
      <w:tr w:rsidR="00314063" w:rsidRPr="00DD2541" w:rsidTr="008E277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Parag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Abdagiri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B 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Civil Engineering</w:t>
            </w:r>
          </w:p>
        </w:tc>
      </w:tr>
      <w:tr w:rsidR="00314063" w:rsidRPr="00DD2541" w:rsidTr="008E277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Vinay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Khadke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S 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Civil Engineering</w:t>
            </w:r>
          </w:p>
        </w:tc>
      </w:tr>
      <w:tr w:rsidR="00314063" w:rsidRPr="00DD2541" w:rsidTr="008E277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Sanket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Vadhavne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S 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Civil Engineering</w:t>
            </w:r>
          </w:p>
        </w:tc>
      </w:tr>
      <w:tr w:rsidR="00314063" w:rsidRPr="00DD2541" w:rsidTr="008E277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Shubham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Chate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F 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Civil Engineering</w:t>
            </w:r>
          </w:p>
        </w:tc>
      </w:tr>
      <w:tr w:rsidR="00314063" w:rsidRPr="00DD2541" w:rsidTr="008E277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Harshavardhan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Bhosale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S 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Civil  Engineering</w:t>
            </w:r>
          </w:p>
        </w:tc>
      </w:tr>
      <w:tr w:rsidR="00314063" w:rsidRPr="00DD2541" w:rsidTr="008E277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Pratik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Khardekar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B 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Civil  Engineering</w:t>
            </w:r>
          </w:p>
        </w:tc>
      </w:tr>
      <w:tr w:rsidR="00314063" w:rsidRPr="00DD2541" w:rsidTr="008E277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Tushar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Shinde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S 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Civil  Engineering </w:t>
            </w:r>
          </w:p>
        </w:tc>
      </w:tr>
    </w:tbl>
    <w:p w:rsidR="00314063" w:rsidRPr="0023151F" w:rsidRDefault="00314063" w:rsidP="00314063">
      <w:pPr>
        <w:tabs>
          <w:tab w:val="left" w:pos="4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14063" w:rsidRPr="0023151F" w:rsidRDefault="00314063" w:rsidP="00314063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3151F">
        <w:rPr>
          <w:rFonts w:ascii="Times New Roman" w:hAnsi="Times New Roman"/>
          <w:b/>
          <w:bCs/>
          <w:sz w:val="24"/>
          <w:szCs w:val="24"/>
        </w:rPr>
        <w:lastRenderedPageBreak/>
        <w:t>Melange</w:t>
      </w:r>
      <w:proofErr w:type="spellEnd"/>
      <w:r w:rsidRPr="0023151F">
        <w:rPr>
          <w:rFonts w:ascii="Times New Roman" w:hAnsi="Times New Roman"/>
          <w:b/>
          <w:bCs/>
          <w:sz w:val="24"/>
          <w:szCs w:val="24"/>
        </w:rPr>
        <w:t xml:space="preserve"> 2014</w:t>
      </w:r>
      <w:r w:rsidRPr="0023151F">
        <w:rPr>
          <w:rFonts w:ascii="Times New Roman" w:hAnsi="Times New Roman"/>
          <w:bCs/>
          <w:sz w:val="24"/>
          <w:szCs w:val="24"/>
        </w:rPr>
        <w:t xml:space="preserve"> </w:t>
      </w:r>
    </w:p>
    <w:p w:rsidR="00314063" w:rsidRPr="0023151F" w:rsidRDefault="00314063" w:rsidP="00314063">
      <w:pPr>
        <w:jc w:val="both"/>
        <w:rPr>
          <w:rFonts w:ascii="Times New Roman" w:hAnsi="Times New Roman"/>
          <w:bCs/>
          <w:sz w:val="24"/>
          <w:szCs w:val="24"/>
        </w:rPr>
      </w:pPr>
      <w:r w:rsidRPr="0023151F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23151F">
        <w:rPr>
          <w:rFonts w:ascii="Times New Roman" w:hAnsi="Times New Roman"/>
          <w:sz w:val="24"/>
          <w:szCs w:val="24"/>
        </w:rPr>
        <w:t>Melange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2014 </w:t>
      </w:r>
      <w:r w:rsidRPr="0023151F">
        <w:rPr>
          <w:rFonts w:ascii="Times New Roman" w:hAnsi="Times New Roman"/>
          <w:bCs/>
          <w:sz w:val="24"/>
          <w:szCs w:val="24"/>
        </w:rPr>
        <w:t xml:space="preserve">organized by VIT, </w:t>
      </w:r>
      <w:proofErr w:type="spellStart"/>
      <w:r w:rsidRPr="0023151F">
        <w:rPr>
          <w:rFonts w:ascii="Times New Roman" w:hAnsi="Times New Roman"/>
          <w:bCs/>
          <w:sz w:val="24"/>
          <w:szCs w:val="24"/>
        </w:rPr>
        <w:t>Pune</w:t>
      </w:r>
      <w:proofErr w:type="spellEnd"/>
      <w:r w:rsidRPr="0023151F">
        <w:rPr>
          <w:rFonts w:ascii="Times New Roman" w:hAnsi="Times New Roman"/>
          <w:bCs/>
          <w:sz w:val="24"/>
          <w:szCs w:val="24"/>
        </w:rPr>
        <w:t xml:space="preserve"> was held from 20</w:t>
      </w:r>
      <w:r w:rsidRPr="0023151F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2315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bCs/>
          <w:sz w:val="24"/>
          <w:szCs w:val="24"/>
        </w:rPr>
        <w:t>Februray</w:t>
      </w:r>
      <w:proofErr w:type="spellEnd"/>
      <w:r w:rsidRPr="0023151F">
        <w:rPr>
          <w:rFonts w:ascii="Times New Roman" w:hAnsi="Times New Roman"/>
          <w:bCs/>
          <w:sz w:val="24"/>
          <w:szCs w:val="24"/>
        </w:rPr>
        <w:t xml:space="preserve"> 2014 to 26</w:t>
      </w:r>
      <w:r w:rsidRPr="0023151F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23151F">
        <w:rPr>
          <w:rFonts w:ascii="Times New Roman" w:hAnsi="Times New Roman"/>
          <w:bCs/>
          <w:sz w:val="24"/>
          <w:szCs w:val="24"/>
        </w:rPr>
        <w:t xml:space="preserve"> February 2014, our College Hand Ball team and Cricket team secured 2</w:t>
      </w:r>
      <w:r w:rsidRPr="0023151F">
        <w:rPr>
          <w:rFonts w:ascii="Times New Roman" w:hAnsi="Times New Roman"/>
          <w:bCs/>
          <w:sz w:val="24"/>
          <w:szCs w:val="24"/>
          <w:vertAlign w:val="superscript"/>
        </w:rPr>
        <w:t>nd</w:t>
      </w:r>
      <w:r w:rsidRPr="0023151F">
        <w:rPr>
          <w:rFonts w:ascii="Times New Roman" w:hAnsi="Times New Roman"/>
          <w:bCs/>
          <w:sz w:val="24"/>
          <w:szCs w:val="24"/>
        </w:rPr>
        <w:t xml:space="preserve"> position.</w:t>
      </w:r>
    </w:p>
    <w:p w:rsidR="00314063" w:rsidRPr="0023151F" w:rsidRDefault="00314063" w:rsidP="00314063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3151F">
        <w:rPr>
          <w:rFonts w:ascii="Times New Roman" w:hAnsi="Times New Roman"/>
          <w:bCs/>
          <w:sz w:val="24"/>
          <w:szCs w:val="24"/>
        </w:rPr>
        <w:t xml:space="preserve">    </w:t>
      </w:r>
    </w:p>
    <w:p w:rsidR="00314063" w:rsidRPr="0023151F" w:rsidRDefault="00314063" w:rsidP="00314063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3151F">
        <w:rPr>
          <w:rFonts w:ascii="Times New Roman" w:hAnsi="Times New Roman"/>
          <w:bCs/>
          <w:sz w:val="24"/>
          <w:szCs w:val="24"/>
        </w:rPr>
        <w:t xml:space="preserve">HAND BALL </w:t>
      </w:r>
      <w:proofErr w:type="gramStart"/>
      <w:r w:rsidRPr="0023151F">
        <w:rPr>
          <w:rFonts w:ascii="Times New Roman" w:hAnsi="Times New Roman"/>
          <w:bCs/>
          <w:sz w:val="24"/>
          <w:szCs w:val="24"/>
        </w:rPr>
        <w:t>TEAM :</w:t>
      </w:r>
      <w:proofErr w:type="gramEnd"/>
      <w:r w:rsidRPr="0023151F">
        <w:rPr>
          <w:rFonts w:ascii="Times New Roman" w:hAnsi="Times New Roman"/>
          <w:bCs/>
          <w:sz w:val="24"/>
          <w:szCs w:val="24"/>
        </w:rPr>
        <w:t xml:space="preserve"> SECURED 2</w:t>
      </w:r>
      <w:r w:rsidRPr="0023151F">
        <w:rPr>
          <w:rFonts w:ascii="Times New Roman" w:hAnsi="Times New Roman"/>
          <w:bCs/>
          <w:sz w:val="24"/>
          <w:szCs w:val="24"/>
          <w:vertAlign w:val="superscript"/>
        </w:rPr>
        <w:t>ND</w:t>
      </w:r>
      <w:r w:rsidRPr="0023151F">
        <w:rPr>
          <w:rFonts w:ascii="Times New Roman" w:hAnsi="Times New Roman"/>
          <w:bCs/>
          <w:sz w:val="24"/>
          <w:szCs w:val="24"/>
        </w:rPr>
        <w:t xml:space="preserve"> POSITION.</w:t>
      </w:r>
    </w:p>
    <w:p w:rsidR="00314063" w:rsidRPr="0023151F" w:rsidRDefault="00314063" w:rsidP="00314063">
      <w:pPr>
        <w:tabs>
          <w:tab w:val="left" w:pos="360"/>
          <w:tab w:val="left" w:pos="450"/>
        </w:tabs>
        <w:spacing w:line="36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23151F">
        <w:rPr>
          <w:rFonts w:ascii="Times New Roman" w:hAnsi="Times New Roman"/>
          <w:bCs/>
          <w:sz w:val="24"/>
          <w:szCs w:val="24"/>
        </w:rPr>
        <w:t xml:space="preserve"> </w:t>
      </w:r>
      <w:r w:rsidRPr="0023151F">
        <w:rPr>
          <w:rFonts w:ascii="Times New Roman" w:hAnsi="Times New Roman"/>
          <w:b/>
          <w:bCs/>
          <w:sz w:val="24"/>
          <w:szCs w:val="24"/>
        </w:rPr>
        <w:t>The following are the students of the College Hand Ball Team</w:t>
      </w:r>
    </w:p>
    <w:tbl>
      <w:tblPr>
        <w:tblW w:w="0" w:type="auto"/>
        <w:tblInd w:w="1118" w:type="dxa"/>
        <w:tblLayout w:type="fixed"/>
        <w:tblLook w:val="0000"/>
      </w:tblPr>
      <w:tblGrid>
        <w:gridCol w:w="900"/>
        <w:gridCol w:w="2370"/>
        <w:gridCol w:w="1050"/>
        <w:gridCol w:w="2390"/>
      </w:tblGrid>
      <w:tr w:rsidR="00314063" w:rsidRPr="00DD2541" w:rsidTr="008E277A">
        <w:trPr>
          <w:trHeight w:val="35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23151F" w:rsidRDefault="00314063" w:rsidP="008E277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151F">
              <w:rPr>
                <w:rFonts w:ascii="Times New Roman" w:hAnsi="Times New Roman" w:cs="Times New Roman"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23151F" w:rsidRDefault="00314063" w:rsidP="008E277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51F">
              <w:rPr>
                <w:rFonts w:ascii="Times New Roman" w:hAnsi="Times New Roman" w:cs="Times New Roman"/>
                <w:bCs/>
                <w:sz w:val="24"/>
                <w:szCs w:val="24"/>
              </w:rPr>
              <w:t>Name of the Students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23151F" w:rsidRDefault="00314063" w:rsidP="008E277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51F">
              <w:rPr>
                <w:rFonts w:ascii="Times New Roman" w:hAnsi="Times New Roman" w:cs="Times New Roman"/>
                <w:bCs/>
                <w:sz w:val="24"/>
                <w:szCs w:val="24"/>
              </w:rPr>
              <w:t>Year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23151F" w:rsidRDefault="00314063" w:rsidP="008E27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1F">
              <w:rPr>
                <w:rFonts w:ascii="Times New Roman" w:hAnsi="Times New Roman" w:cs="Times New Roman"/>
                <w:bCs/>
                <w:sz w:val="24"/>
                <w:szCs w:val="24"/>
              </w:rPr>
              <w:t>Branch</w:t>
            </w:r>
          </w:p>
        </w:tc>
      </w:tr>
      <w:tr w:rsidR="00314063" w:rsidRPr="00DD2541" w:rsidTr="008E277A">
        <w:trPr>
          <w:trHeight w:val="25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23151F" w:rsidRDefault="00314063" w:rsidP="008E277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5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23151F" w:rsidRDefault="00314063" w:rsidP="008E277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151F">
              <w:rPr>
                <w:rFonts w:ascii="Times New Roman" w:hAnsi="Times New Roman" w:cs="Times New Roman"/>
                <w:bCs/>
                <w:sz w:val="24"/>
                <w:szCs w:val="24"/>
              </w:rPr>
              <w:t>Mandar</w:t>
            </w:r>
            <w:proofErr w:type="spellEnd"/>
            <w:r w:rsidRPr="00231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151F">
              <w:rPr>
                <w:rFonts w:ascii="Times New Roman" w:hAnsi="Times New Roman" w:cs="Times New Roman"/>
                <w:bCs/>
                <w:sz w:val="24"/>
                <w:szCs w:val="24"/>
              </w:rPr>
              <w:t>Oraskar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23151F" w:rsidRDefault="00314063" w:rsidP="008E277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51F">
              <w:rPr>
                <w:rFonts w:ascii="Times New Roman" w:hAnsi="Times New Roman" w:cs="Times New Roman"/>
                <w:bCs/>
                <w:sz w:val="24"/>
                <w:szCs w:val="24"/>
              </w:rPr>
              <w:t>B.E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23151F" w:rsidRDefault="00314063" w:rsidP="008E27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1F">
              <w:rPr>
                <w:rFonts w:ascii="Times New Roman" w:hAnsi="Times New Roman" w:cs="Times New Roman"/>
                <w:bCs/>
                <w:sz w:val="24"/>
                <w:szCs w:val="24"/>
              </w:rPr>
              <w:t>Civil</w:t>
            </w:r>
          </w:p>
        </w:tc>
      </w:tr>
      <w:tr w:rsidR="00314063" w:rsidRPr="00DD2541" w:rsidTr="008E277A">
        <w:trPr>
          <w:trHeight w:val="22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23151F" w:rsidRDefault="00314063" w:rsidP="008E277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5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23151F" w:rsidRDefault="00314063" w:rsidP="008E277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151F">
              <w:rPr>
                <w:rFonts w:ascii="Times New Roman" w:hAnsi="Times New Roman" w:cs="Times New Roman"/>
                <w:bCs/>
                <w:sz w:val="24"/>
                <w:szCs w:val="24"/>
              </w:rPr>
              <w:t>Rahul</w:t>
            </w:r>
            <w:proofErr w:type="spellEnd"/>
            <w:r w:rsidRPr="00231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151F">
              <w:rPr>
                <w:rFonts w:ascii="Times New Roman" w:hAnsi="Times New Roman" w:cs="Times New Roman"/>
                <w:bCs/>
                <w:sz w:val="24"/>
                <w:szCs w:val="24"/>
              </w:rPr>
              <w:t>Giradkar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23151F" w:rsidRDefault="00314063" w:rsidP="008E277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51F">
              <w:rPr>
                <w:rFonts w:ascii="Times New Roman" w:hAnsi="Times New Roman" w:cs="Times New Roman"/>
                <w:bCs/>
                <w:sz w:val="24"/>
                <w:szCs w:val="24"/>
              </w:rPr>
              <w:t>S.E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23151F" w:rsidRDefault="00314063" w:rsidP="008E27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1F">
              <w:rPr>
                <w:rFonts w:ascii="Times New Roman" w:hAnsi="Times New Roman" w:cs="Times New Roman"/>
                <w:bCs/>
                <w:sz w:val="24"/>
                <w:szCs w:val="24"/>
              </w:rPr>
              <w:t>Civil</w:t>
            </w:r>
          </w:p>
        </w:tc>
      </w:tr>
      <w:tr w:rsidR="00314063" w:rsidRPr="00DD2541" w:rsidTr="008E277A">
        <w:trPr>
          <w:trHeight w:val="2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23151F" w:rsidRDefault="00314063" w:rsidP="008E277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5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23151F" w:rsidRDefault="00314063" w:rsidP="008E277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151F">
              <w:rPr>
                <w:rFonts w:ascii="Times New Roman" w:hAnsi="Times New Roman" w:cs="Times New Roman"/>
                <w:bCs/>
                <w:sz w:val="24"/>
                <w:szCs w:val="24"/>
              </w:rPr>
              <w:t>Mansoor</w:t>
            </w:r>
            <w:proofErr w:type="spellEnd"/>
            <w:r w:rsidRPr="00231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KP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23151F" w:rsidRDefault="00314063" w:rsidP="008E277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51F">
              <w:rPr>
                <w:rFonts w:ascii="Times New Roman" w:hAnsi="Times New Roman" w:cs="Times New Roman"/>
                <w:bCs/>
                <w:sz w:val="24"/>
                <w:szCs w:val="24"/>
              </w:rPr>
              <w:t>F.E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23151F" w:rsidRDefault="00314063" w:rsidP="008E27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1F">
              <w:rPr>
                <w:rFonts w:ascii="Times New Roman" w:hAnsi="Times New Roman" w:cs="Times New Roman"/>
                <w:bCs/>
                <w:sz w:val="24"/>
                <w:szCs w:val="24"/>
              </w:rPr>
              <w:t>Civil</w:t>
            </w:r>
          </w:p>
        </w:tc>
      </w:tr>
    </w:tbl>
    <w:p w:rsidR="00314063" w:rsidRPr="0023151F" w:rsidRDefault="00314063" w:rsidP="0031406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314063" w:rsidRPr="0023151F" w:rsidRDefault="00314063" w:rsidP="00314063">
      <w:pPr>
        <w:jc w:val="both"/>
        <w:rPr>
          <w:rFonts w:ascii="Times New Roman" w:hAnsi="Times New Roman"/>
          <w:bCs/>
          <w:sz w:val="24"/>
          <w:szCs w:val="24"/>
        </w:rPr>
      </w:pPr>
    </w:p>
    <w:p w:rsidR="00314063" w:rsidRPr="0023151F" w:rsidRDefault="00314063" w:rsidP="00314063">
      <w:pPr>
        <w:spacing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3151F">
        <w:rPr>
          <w:rFonts w:ascii="Times New Roman" w:hAnsi="Times New Roman"/>
          <w:bCs/>
          <w:sz w:val="24"/>
          <w:szCs w:val="24"/>
        </w:rPr>
        <w:t xml:space="preserve">   COLLEGE CRICKET </w:t>
      </w:r>
      <w:proofErr w:type="gramStart"/>
      <w:r w:rsidRPr="0023151F">
        <w:rPr>
          <w:rFonts w:ascii="Times New Roman" w:hAnsi="Times New Roman"/>
          <w:bCs/>
          <w:sz w:val="24"/>
          <w:szCs w:val="24"/>
        </w:rPr>
        <w:t>TEAM :</w:t>
      </w:r>
      <w:proofErr w:type="gramEnd"/>
      <w:r w:rsidRPr="0023151F">
        <w:rPr>
          <w:rFonts w:ascii="Times New Roman" w:hAnsi="Times New Roman"/>
          <w:bCs/>
          <w:sz w:val="24"/>
          <w:szCs w:val="24"/>
        </w:rPr>
        <w:t xml:space="preserve"> SECURED 2</w:t>
      </w:r>
      <w:r w:rsidRPr="0023151F">
        <w:rPr>
          <w:rFonts w:ascii="Times New Roman" w:hAnsi="Times New Roman"/>
          <w:bCs/>
          <w:sz w:val="24"/>
          <w:szCs w:val="24"/>
          <w:vertAlign w:val="superscript"/>
        </w:rPr>
        <w:t>nd</w:t>
      </w:r>
      <w:r w:rsidRPr="0023151F">
        <w:rPr>
          <w:rFonts w:ascii="Times New Roman" w:hAnsi="Times New Roman"/>
          <w:bCs/>
          <w:sz w:val="24"/>
          <w:szCs w:val="24"/>
        </w:rPr>
        <w:t xml:space="preserve"> POSITION  </w:t>
      </w:r>
    </w:p>
    <w:p w:rsidR="00314063" w:rsidRPr="0023151F" w:rsidRDefault="00314063" w:rsidP="00314063">
      <w:pPr>
        <w:jc w:val="center"/>
        <w:rPr>
          <w:rFonts w:ascii="Times New Roman" w:hAnsi="Times New Roman"/>
          <w:sz w:val="24"/>
          <w:szCs w:val="24"/>
        </w:rPr>
      </w:pPr>
      <w:r w:rsidRPr="0023151F">
        <w:rPr>
          <w:rFonts w:ascii="Times New Roman" w:hAnsi="Times New Roman"/>
          <w:b/>
          <w:bCs/>
          <w:sz w:val="24"/>
          <w:szCs w:val="24"/>
        </w:rPr>
        <w:t>The following are the students of the College Cricket Team</w:t>
      </w:r>
    </w:p>
    <w:tbl>
      <w:tblPr>
        <w:tblW w:w="0" w:type="auto"/>
        <w:tblInd w:w="1133" w:type="dxa"/>
        <w:tblLayout w:type="fixed"/>
        <w:tblLook w:val="0000"/>
      </w:tblPr>
      <w:tblGrid>
        <w:gridCol w:w="870"/>
        <w:gridCol w:w="2385"/>
        <w:gridCol w:w="1050"/>
        <w:gridCol w:w="2395"/>
      </w:tblGrid>
      <w:tr w:rsidR="00314063" w:rsidRPr="00DD2541" w:rsidTr="008E277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Name of the Students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Branch</w:t>
            </w:r>
          </w:p>
        </w:tc>
      </w:tr>
      <w:tr w:rsidR="00314063" w:rsidRPr="00DD2541" w:rsidTr="008E277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Mohan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Pharate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 (VC 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T 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Civil Engineering    </w:t>
            </w:r>
          </w:p>
        </w:tc>
      </w:tr>
      <w:tr w:rsidR="00314063" w:rsidRPr="00DD2541" w:rsidTr="008E277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Parag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Abdagiri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B 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Civil Engineering</w:t>
            </w:r>
          </w:p>
        </w:tc>
      </w:tr>
      <w:tr w:rsidR="00314063" w:rsidRPr="00DD2541" w:rsidTr="008E277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Vinay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Khadke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S 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Civil Engineering</w:t>
            </w:r>
          </w:p>
        </w:tc>
      </w:tr>
      <w:tr w:rsidR="00314063" w:rsidRPr="00DD2541" w:rsidTr="008E277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Sanket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Vadhavne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S 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Civil Engineering</w:t>
            </w:r>
          </w:p>
        </w:tc>
      </w:tr>
      <w:tr w:rsidR="00314063" w:rsidRPr="00DD2541" w:rsidTr="008E277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Shubham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Chate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F 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Civil Engineering</w:t>
            </w:r>
          </w:p>
        </w:tc>
      </w:tr>
      <w:tr w:rsidR="00314063" w:rsidRPr="00DD2541" w:rsidTr="008E277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Harshavardhan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Bhosale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S 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Civil  Engineering</w:t>
            </w:r>
          </w:p>
        </w:tc>
      </w:tr>
      <w:tr w:rsidR="00314063" w:rsidRPr="00DD2541" w:rsidTr="008E277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Pratik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Khardekar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B 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Civil  Engineering</w:t>
            </w:r>
          </w:p>
        </w:tc>
      </w:tr>
      <w:tr w:rsidR="00314063" w:rsidRPr="00DD2541" w:rsidTr="008E277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Tushar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Shinde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S 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Civil  Engineering </w:t>
            </w:r>
          </w:p>
        </w:tc>
      </w:tr>
    </w:tbl>
    <w:p w:rsidR="00314063" w:rsidRPr="0023151F" w:rsidRDefault="00314063" w:rsidP="00314063">
      <w:pPr>
        <w:tabs>
          <w:tab w:val="left" w:pos="45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314063" w:rsidRPr="0023151F" w:rsidRDefault="00314063" w:rsidP="00314063">
      <w:pPr>
        <w:tabs>
          <w:tab w:val="left" w:pos="45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4063" w:rsidRPr="0023151F" w:rsidRDefault="00314063" w:rsidP="00314063">
      <w:pPr>
        <w:tabs>
          <w:tab w:val="left" w:pos="450"/>
        </w:tabs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3151F">
        <w:rPr>
          <w:rFonts w:ascii="Times New Roman" w:hAnsi="Times New Roman"/>
          <w:b/>
          <w:bCs/>
          <w:sz w:val="24"/>
          <w:szCs w:val="24"/>
        </w:rPr>
        <w:t>Rajveer</w:t>
      </w:r>
      <w:proofErr w:type="spellEnd"/>
      <w:r w:rsidRPr="0023151F">
        <w:rPr>
          <w:rFonts w:ascii="Times New Roman" w:hAnsi="Times New Roman"/>
          <w:b/>
          <w:bCs/>
          <w:sz w:val="24"/>
          <w:szCs w:val="24"/>
        </w:rPr>
        <w:t xml:space="preserve"> Trophy 2014 </w:t>
      </w:r>
    </w:p>
    <w:p w:rsidR="00314063" w:rsidRPr="0023151F" w:rsidRDefault="00314063" w:rsidP="00314063">
      <w:pPr>
        <w:tabs>
          <w:tab w:val="left" w:pos="450"/>
        </w:tabs>
        <w:jc w:val="both"/>
        <w:rPr>
          <w:rFonts w:ascii="Times New Roman" w:hAnsi="Times New Roman"/>
          <w:sz w:val="24"/>
          <w:szCs w:val="24"/>
        </w:rPr>
      </w:pPr>
      <w:r w:rsidRPr="0023151F">
        <w:rPr>
          <w:rFonts w:ascii="Times New Roman" w:hAnsi="Times New Roman"/>
          <w:bCs/>
          <w:sz w:val="24"/>
          <w:szCs w:val="24"/>
        </w:rPr>
        <w:lastRenderedPageBreak/>
        <w:tab/>
      </w:r>
      <w:r w:rsidRPr="0023151F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23151F">
        <w:rPr>
          <w:rFonts w:ascii="Times New Roman" w:hAnsi="Times New Roman"/>
          <w:bCs/>
          <w:sz w:val="24"/>
          <w:szCs w:val="24"/>
        </w:rPr>
        <w:t>Rajveer</w:t>
      </w:r>
      <w:proofErr w:type="spellEnd"/>
      <w:r w:rsidRPr="0023151F">
        <w:rPr>
          <w:rFonts w:ascii="Times New Roman" w:hAnsi="Times New Roman"/>
          <w:bCs/>
          <w:sz w:val="24"/>
          <w:szCs w:val="24"/>
        </w:rPr>
        <w:t xml:space="preserve"> Trophy 2014 organized by D Y </w:t>
      </w:r>
      <w:proofErr w:type="spellStart"/>
      <w:r w:rsidRPr="0023151F">
        <w:rPr>
          <w:rFonts w:ascii="Times New Roman" w:hAnsi="Times New Roman"/>
          <w:bCs/>
          <w:sz w:val="24"/>
          <w:szCs w:val="24"/>
        </w:rPr>
        <w:t>Patil</w:t>
      </w:r>
      <w:proofErr w:type="spellEnd"/>
      <w:r w:rsidRPr="002315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bCs/>
          <w:sz w:val="24"/>
          <w:szCs w:val="24"/>
        </w:rPr>
        <w:t>Ambhi</w:t>
      </w:r>
      <w:proofErr w:type="spellEnd"/>
      <w:r w:rsidRPr="002315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bCs/>
          <w:sz w:val="24"/>
          <w:szCs w:val="24"/>
        </w:rPr>
        <w:t>Talegaon</w:t>
      </w:r>
      <w:proofErr w:type="spellEnd"/>
      <w:r w:rsidRPr="0023151F">
        <w:rPr>
          <w:rFonts w:ascii="Times New Roman" w:hAnsi="Times New Roman"/>
          <w:bCs/>
          <w:sz w:val="24"/>
          <w:szCs w:val="24"/>
        </w:rPr>
        <w:t xml:space="preserve">. The competition was held from 25 February 2014 </w:t>
      </w:r>
      <w:proofErr w:type="gramStart"/>
      <w:r w:rsidRPr="0023151F">
        <w:rPr>
          <w:rFonts w:ascii="Times New Roman" w:hAnsi="Times New Roman"/>
          <w:bCs/>
          <w:sz w:val="24"/>
          <w:szCs w:val="24"/>
        </w:rPr>
        <w:t>to  29</w:t>
      </w:r>
      <w:proofErr w:type="gramEnd"/>
      <w:r w:rsidRPr="0023151F">
        <w:rPr>
          <w:rFonts w:ascii="Times New Roman" w:hAnsi="Times New Roman"/>
          <w:bCs/>
          <w:sz w:val="24"/>
          <w:szCs w:val="24"/>
        </w:rPr>
        <w:t xml:space="preserve"> February 2014, our College Cricket team secured 1</w:t>
      </w:r>
      <w:r w:rsidRPr="0023151F">
        <w:rPr>
          <w:rFonts w:ascii="Times New Roman" w:hAnsi="Times New Roman"/>
          <w:bCs/>
          <w:sz w:val="24"/>
          <w:szCs w:val="24"/>
          <w:vertAlign w:val="superscript"/>
        </w:rPr>
        <w:t>st</w:t>
      </w:r>
      <w:r w:rsidRPr="0023151F">
        <w:rPr>
          <w:rFonts w:ascii="Times New Roman" w:hAnsi="Times New Roman"/>
          <w:bCs/>
          <w:sz w:val="24"/>
          <w:szCs w:val="24"/>
        </w:rPr>
        <w:t xml:space="preserve">  position.</w:t>
      </w:r>
    </w:p>
    <w:p w:rsidR="00314063" w:rsidRPr="0023151F" w:rsidRDefault="00314063" w:rsidP="00314063">
      <w:pPr>
        <w:tabs>
          <w:tab w:val="left" w:pos="360"/>
          <w:tab w:val="left" w:pos="450"/>
        </w:tabs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23151F">
        <w:rPr>
          <w:rFonts w:ascii="Times New Roman" w:hAnsi="Times New Roman"/>
          <w:sz w:val="24"/>
          <w:szCs w:val="24"/>
        </w:rPr>
        <w:t xml:space="preserve"> </w:t>
      </w:r>
    </w:p>
    <w:p w:rsidR="00314063" w:rsidRPr="0023151F" w:rsidRDefault="00314063" w:rsidP="00314063">
      <w:pPr>
        <w:tabs>
          <w:tab w:val="left" w:pos="360"/>
          <w:tab w:val="left" w:pos="450"/>
        </w:tabs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23151F">
        <w:rPr>
          <w:rFonts w:ascii="Times New Roman" w:hAnsi="Times New Roman"/>
          <w:sz w:val="24"/>
          <w:szCs w:val="24"/>
        </w:rPr>
        <w:t xml:space="preserve"> </w:t>
      </w:r>
      <w:r w:rsidRPr="0023151F">
        <w:rPr>
          <w:rFonts w:ascii="Times New Roman" w:hAnsi="Times New Roman"/>
          <w:b/>
          <w:bCs/>
          <w:sz w:val="24"/>
          <w:szCs w:val="24"/>
        </w:rPr>
        <w:t>The following are the students of the College Cricket Team</w:t>
      </w:r>
    </w:p>
    <w:tbl>
      <w:tblPr>
        <w:tblW w:w="0" w:type="auto"/>
        <w:tblInd w:w="1148" w:type="dxa"/>
        <w:tblLayout w:type="fixed"/>
        <w:tblLook w:val="0000"/>
      </w:tblPr>
      <w:tblGrid>
        <w:gridCol w:w="855"/>
        <w:gridCol w:w="2370"/>
        <w:gridCol w:w="1065"/>
        <w:gridCol w:w="2395"/>
      </w:tblGrid>
      <w:tr w:rsidR="00314063" w:rsidRPr="00DD2541" w:rsidTr="008E277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Name of the Students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Branch</w:t>
            </w:r>
          </w:p>
        </w:tc>
      </w:tr>
      <w:tr w:rsidR="00314063" w:rsidRPr="00DD2541" w:rsidTr="008E277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Mohan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Pharate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 (VC 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T 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Civil Engineering    </w:t>
            </w:r>
          </w:p>
        </w:tc>
      </w:tr>
      <w:tr w:rsidR="00314063" w:rsidRPr="00DD2541" w:rsidTr="008E277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Parag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Abdagiri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B 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Civil Engineering</w:t>
            </w:r>
          </w:p>
        </w:tc>
      </w:tr>
      <w:tr w:rsidR="00314063" w:rsidRPr="00DD2541" w:rsidTr="008E277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Vinay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Khadke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S 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Civil Engineering</w:t>
            </w:r>
          </w:p>
        </w:tc>
      </w:tr>
      <w:tr w:rsidR="00314063" w:rsidRPr="00DD2541" w:rsidTr="008E277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Sanket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Vadhavne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S 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Civil Engineering</w:t>
            </w:r>
          </w:p>
        </w:tc>
      </w:tr>
      <w:tr w:rsidR="00314063" w:rsidRPr="00DD2541" w:rsidTr="008E277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Shubham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Chate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F 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Civil Engineering</w:t>
            </w:r>
          </w:p>
        </w:tc>
      </w:tr>
      <w:tr w:rsidR="00314063" w:rsidRPr="00DD2541" w:rsidTr="008E277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Harshavardhan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Bhosale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S 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Civil  Engineering</w:t>
            </w:r>
          </w:p>
        </w:tc>
      </w:tr>
      <w:tr w:rsidR="00314063" w:rsidRPr="00DD2541" w:rsidTr="008E277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Pratik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Khardekar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B 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Civil  Engineering</w:t>
            </w:r>
          </w:p>
        </w:tc>
      </w:tr>
      <w:tr w:rsidR="00314063" w:rsidRPr="00DD2541" w:rsidTr="008E277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Tushar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Shinde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S 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Civil  Engineering </w:t>
            </w:r>
          </w:p>
        </w:tc>
      </w:tr>
    </w:tbl>
    <w:p w:rsidR="00314063" w:rsidRPr="0023151F" w:rsidRDefault="00314063" w:rsidP="00314063">
      <w:pPr>
        <w:tabs>
          <w:tab w:val="left" w:pos="7149"/>
        </w:tabs>
        <w:jc w:val="both"/>
        <w:rPr>
          <w:rFonts w:ascii="Times New Roman" w:hAnsi="Times New Roman"/>
          <w:bCs/>
          <w:sz w:val="24"/>
          <w:szCs w:val="24"/>
        </w:rPr>
      </w:pPr>
      <w:r w:rsidRPr="0023151F">
        <w:rPr>
          <w:rFonts w:ascii="Times New Roman" w:hAnsi="Times New Roman"/>
          <w:bCs/>
          <w:sz w:val="24"/>
          <w:szCs w:val="24"/>
        </w:rPr>
        <w:tab/>
      </w:r>
    </w:p>
    <w:p w:rsidR="00314063" w:rsidRPr="0023151F" w:rsidRDefault="00314063" w:rsidP="00314063">
      <w:pPr>
        <w:tabs>
          <w:tab w:val="left" w:pos="4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14063" w:rsidRDefault="00314063" w:rsidP="00314063">
      <w:pPr>
        <w:tabs>
          <w:tab w:val="left" w:pos="450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14063" w:rsidRDefault="00314063" w:rsidP="00314063">
      <w:pPr>
        <w:tabs>
          <w:tab w:val="left" w:pos="450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14063" w:rsidRDefault="00314063" w:rsidP="00314063">
      <w:pPr>
        <w:tabs>
          <w:tab w:val="left" w:pos="450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14063" w:rsidRDefault="00314063" w:rsidP="00314063">
      <w:pPr>
        <w:tabs>
          <w:tab w:val="left" w:pos="450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14063" w:rsidRPr="0023151F" w:rsidRDefault="00314063" w:rsidP="00314063">
      <w:pPr>
        <w:tabs>
          <w:tab w:val="left" w:pos="450"/>
        </w:tabs>
        <w:jc w:val="both"/>
        <w:rPr>
          <w:rFonts w:ascii="Times New Roman" w:hAnsi="Times New Roman"/>
          <w:bCs/>
          <w:sz w:val="24"/>
          <w:szCs w:val="24"/>
        </w:rPr>
      </w:pPr>
      <w:r w:rsidRPr="0023151F">
        <w:rPr>
          <w:rFonts w:ascii="Times New Roman" w:hAnsi="Times New Roman"/>
          <w:b/>
          <w:bCs/>
          <w:sz w:val="24"/>
          <w:szCs w:val="24"/>
          <w:u w:val="single"/>
        </w:rPr>
        <w:t>Inter-Department sports meet events</w:t>
      </w:r>
    </w:p>
    <w:p w:rsidR="00314063" w:rsidRPr="0023151F" w:rsidRDefault="00314063" w:rsidP="00314063">
      <w:pPr>
        <w:rPr>
          <w:rFonts w:ascii="Times New Roman" w:hAnsi="Times New Roman"/>
          <w:bCs/>
          <w:sz w:val="24"/>
          <w:szCs w:val="24"/>
        </w:rPr>
      </w:pPr>
    </w:p>
    <w:p w:rsidR="00314063" w:rsidRPr="0023151F" w:rsidRDefault="00314063" w:rsidP="00314063">
      <w:pPr>
        <w:rPr>
          <w:rFonts w:ascii="Times New Roman" w:hAnsi="Times New Roman"/>
          <w:bCs/>
          <w:sz w:val="24"/>
          <w:szCs w:val="24"/>
        </w:rPr>
      </w:pPr>
      <w:r w:rsidRPr="0023151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3151F">
        <w:rPr>
          <w:rFonts w:ascii="Times New Roman" w:hAnsi="Times New Roman"/>
          <w:bCs/>
          <w:sz w:val="24"/>
          <w:szCs w:val="24"/>
        </w:rPr>
        <w:t>CRICKET :</w:t>
      </w:r>
      <w:proofErr w:type="gramEnd"/>
      <w:r w:rsidRPr="0023151F">
        <w:rPr>
          <w:rFonts w:ascii="Times New Roman" w:hAnsi="Times New Roman"/>
          <w:bCs/>
          <w:sz w:val="24"/>
          <w:szCs w:val="24"/>
        </w:rPr>
        <w:t xml:space="preserve"> Winner CIVIL Department:</w:t>
      </w:r>
    </w:p>
    <w:p w:rsidR="00314063" w:rsidRPr="0023151F" w:rsidRDefault="00314063" w:rsidP="00314063">
      <w:pPr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703" w:type="dxa"/>
        <w:tblLayout w:type="fixed"/>
        <w:tblLook w:val="0000"/>
      </w:tblPr>
      <w:tblGrid>
        <w:gridCol w:w="1155"/>
        <w:gridCol w:w="2895"/>
        <w:gridCol w:w="1576"/>
      </w:tblGrid>
      <w:tr w:rsidR="00314063" w:rsidRPr="00DD2541" w:rsidTr="008E277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Name of the Players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Year</w:t>
            </w:r>
          </w:p>
        </w:tc>
      </w:tr>
      <w:tr w:rsidR="00314063" w:rsidRPr="00DD2541" w:rsidTr="008E277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Mohan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Pharate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</w:tr>
      <w:tr w:rsidR="00314063" w:rsidRPr="00DD2541" w:rsidTr="008E277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Parag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Abdagiri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BE</w:t>
            </w:r>
          </w:p>
        </w:tc>
      </w:tr>
      <w:tr w:rsidR="00314063" w:rsidRPr="00DD2541" w:rsidTr="008E277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Partha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Chivate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BE</w:t>
            </w:r>
          </w:p>
        </w:tc>
      </w:tr>
      <w:tr w:rsidR="00314063" w:rsidRPr="00DD2541" w:rsidTr="008E277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Prateek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Khardekar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BE</w:t>
            </w:r>
          </w:p>
        </w:tc>
      </w:tr>
      <w:tr w:rsidR="00314063" w:rsidRPr="00DD2541" w:rsidTr="008E277A">
        <w:trPr>
          <w:trHeight w:val="107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Abhishek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Challani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BE</w:t>
            </w:r>
          </w:p>
        </w:tc>
      </w:tr>
      <w:tr w:rsidR="00314063" w:rsidRPr="00DD2541" w:rsidTr="008E277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Shreejit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Sapre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BE</w:t>
            </w:r>
          </w:p>
        </w:tc>
      </w:tr>
      <w:tr w:rsidR="00314063" w:rsidRPr="00DD2541" w:rsidTr="008E277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Suraj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Vhora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ME</w:t>
            </w:r>
          </w:p>
        </w:tc>
      </w:tr>
      <w:tr w:rsidR="00314063" w:rsidRPr="00DD2541" w:rsidTr="008E277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Vinay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Khadke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</w:tr>
      <w:tr w:rsidR="00314063" w:rsidRPr="00DD2541" w:rsidTr="008E277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Tushar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Shinde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</w:tr>
      <w:tr w:rsidR="00314063" w:rsidRPr="00DD2541" w:rsidTr="008E277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Harshwardhan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Bhonsle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</w:tr>
      <w:tr w:rsidR="00314063" w:rsidRPr="00DD2541" w:rsidTr="008E277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Saket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Vadhane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</w:tr>
      <w:tr w:rsidR="00314063" w:rsidRPr="00DD2541" w:rsidTr="008E277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Rahil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Gajare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</w:tr>
      <w:tr w:rsidR="00314063" w:rsidRPr="00DD2541" w:rsidTr="008E277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Nikil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Wagh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</w:tr>
      <w:tr w:rsidR="00314063" w:rsidRPr="00DD2541" w:rsidTr="008E277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Ritesh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Veer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</w:tr>
      <w:tr w:rsidR="00314063" w:rsidRPr="00DD2541" w:rsidTr="008E277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 xml:space="preserve">Nikhil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Dandavate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</w:tr>
      <w:tr w:rsidR="00314063" w:rsidRPr="00DD2541" w:rsidTr="008E277A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Mandar</w:t>
            </w:r>
            <w:proofErr w:type="spellEnd"/>
            <w:r w:rsidRPr="00DD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Orskar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BE</w:t>
            </w:r>
          </w:p>
        </w:tc>
      </w:tr>
    </w:tbl>
    <w:p w:rsidR="00314063" w:rsidRPr="0023151F" w:rsidRDefault="00314063" w:rsidP="00314063">
      <w:pPr>
        <w:tabs>
          <w:tab w:val="left" w:pos="0"/>
        </w:tabs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 w:rsidRPr="0023151F">
        <w:rPr>
          <w:rFonts w:ascii="Times New Roman" w:hAnsi="Times New Roman"/>
          <w:sz w:val="24"/>
          <w:szCs w:val="24"/>
        </w:rPr>
        <w:t>FOOTBALL :</w:t>
      </w:r>
      <w:proofErr w:type="gramEnd"/>
      <w:r w:rsidRPr="0023151F">
        <w:rPr>
          <w:rFonts w:ascii="Times New Roman" w:hAnsi="Times New Roman"/>
          <w:sz w:val="24"/>
          <w:szCs w:val="24"/>
        </w:rPr>
        <w:t xml:space="preserve"> Winner CIVIL Department </w:t>
      </w:r>
    </w:p>
    <w:tbl>
      <w:tblPr>
        <w:tblW w:w="0" w:type="auto"/>
        <w:tblInd w:w="1703" w:type="dxa"/>
        <w:tblLayout w:type="fixed"/>
        <w:tblLook w:val="0000"/>
      </w:tblPr>
      <w:tblGrid>
        <w:gridCol w:w="1140"/>
        <w:gridCol w:w="2910"/>
        <w:gridCol w:w="1580"/>
      </w:tblGrid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Name of the Players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Soham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Sandbhor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FE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Anup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Shah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SE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Shreejit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Sapre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BE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Akshay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Raut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SE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Pratik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Bhandari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BE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Pramod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Magar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FE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Parag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Abdagiri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BE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Abhishek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Upadhyay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FE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Prateek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Khardekar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BE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Suraj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More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TE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Rohan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Parge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BE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Ninad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Pande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SE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Mansoor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FE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Vishal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FE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Netemba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Ajem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BE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Partha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Chivate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BE</w:t>
            </w:r>
          </w:p>
        </w:tc>
      </w:tr>
    </w:tbl>
    <w:p w:rsidR="00314063" w:rsidRPr="0023151F" w:rsidRDefault="00314063" w:rsidP="00314063">
      <w:pPr>
        <w:tabs>
          <w:tab w:val="left" w:pos="4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14063" w:rsidRPr="0023151F" w:rsidRDefault="00314063" w:rsidP="00314063">
      <w:pPr>
        <w:rPr>
          <w:rFonts w:ascii="Times New Roman" w:hAnsi="Times New Roman"/>
          <w:sz w:val="24"/>
          <w:szCs w:val="24"/>
        </w:rPr>
      </w:pPr>
      <w:proofErr w:type="gramStart"/>
      <w:r w:rsidRPr="0023151F">
        <w:rPr>
          <w:rFonts w:ascii="Times New Roman" w:hAnsi="Times New Roman"/>
          <w:sz w:val="24"/>
          <w:szCs w:val="24"/>
        </w:rPr>
        <w:t>VOLLYBALL :</w:t>
      </w:r>
      <w:proofErr w:type="gramEnd"/>
      <w:r w:rsidRPr="0023151F">
        <w:rPr>
          <w:rFonts w:ascii="Times New Roman" w:hAnsi="Times New Roman"/>
          <w:sz w:val="24"/>
          <w:szCs w:val="24"/>
        </w:rPr>
        <w:t xml:space="preserve"> Winner CIVIL Department</w:t>
      </w:r>
    </w:p>
    <w:tbl>
      <w:tblPr>
        <w:tblW w:w="0" w:type="auto"/>
        <w:tblInd w:w="1703" w:type="dxa"/>
        <w:tblLayout w:type="fixed"/>
        <w:tblLook w:val="0000"/>
      </w:tblPr>
      <w:tblGrid>
        <w:gridCol w:w="1140"/>
        <w:gridCol w:w="2910"/>
        <w:gridCol w:w="1565"/>
      </w:tblGrid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Name of the Players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Shreejit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Sapre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BE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Mandar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Orskar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BE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Ninad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Pande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SE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Anirudh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SE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Kishor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Jagtap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SE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Pratik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Deo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FE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Vipul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Chitins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BE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Mohit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Gondge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BE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Abhishek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Challani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BE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Pravin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Pardeshi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BE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Rahil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Gajare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FE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Partha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Chivate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BE</w:t>
            </w:r>
          </w:p>
        </w:tc>
      </w:tr>
    </w:tbl>
    <w:p w:rsidR="00314063" w:rsidRPr="0023151F" w:rsidRDefault="00314063" w:rsidP="00314063">
      <w:pPr>
        <w:rPr>
          <w:rFonts w:ascii="Times New Roman" w:hAnsi="Times New Roman"/>
          <w:bCs/>
          <w:sz w:val="24"/>
          <w:szCs w:val="24"/>
        </w:rPr>
      </w:pPr>
    </w:p>
    <w:p w:rsidR="00314063" w:rsidRPr="0023151F" w:rsidRDefault="00314063" w:rsidP="00314063">
      <w:pPr>
        <w:rPr>
          <w:rFonts w:ascii="Times New Roman" w:hAnsi="Times New Roman"/>
          <w:sz w:val="24"/>
          <w:szCs w:val="24"/>
        </w:rPr>
      </w:pPr>
      <w:r w:rsidRPr="0023151F">
        <w:rPr>
          <w:rFonts w:ascii="Times New Roman" w:hAnsi="Times New Roman"/>
          <w:sz w:val="24"/>
          <w:szCs w:val="24"/>
        </w:rPr>
        <w:lastRenderedPageBreak/>
        <w:t xml:space="preserve">BASKET </w:t>
      </w:r>
      <w:proofErr w:type="gramStart"/>
      <w:r w:rsidRPr="0023151F">
        <w:rPr>
          <w:rFonts w:ascii="Times New Roman" w:hAnsi="Times New Roman"/>
          <w:sz w:val="24"/>
          <w:szCs w:val="24"/>
        </w:rPr>
        <w:t>BALL :</w:t>
      </w:r>
      <w:proofErr w:type="gramEnd"/>
      <w:r w:rsidRPr="0023151F">
        <w:rPr>
          <w:rFonts w:ascii="Times New Roman" w:hAnsi="Times New Roman"/>
          <w:sz w:val="24"/>
          <w:szCs w:val="24"/>
        </w:rPr>
        <w:t xml:space="preserve"> Winner CIVIL  Department</w:t>
      </w:r>
    </w:p>
    <w:tbl>
      <w:tblPr>
        <w:tblW w:w="0" w:type="auto"/>
        <w:tblInd w:w="1703" w:type="dxa"/>
        <w:tblLayout w:type="fixed"/>
        <w:tblLook w:val="0000"/>
      </w:tblPr>
      <w:tblGrid>
        <w:gridCol w:w="1140"/>
        <w:gridCol w:w="2910"/>
        <w:gridCol w:w="1580"/>
      </w:tblGrid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Name of the Players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Abhijeet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Bakliwal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ME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Girish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Narang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ME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Ritesh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Veer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SE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Pramod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Magar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FE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Sheryas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Dare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BE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Abhishek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Upadhyay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FE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Harshal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Rajpal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FE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Albin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George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TE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Prateek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Khardekar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BE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Mandar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Orskar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BE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Ameya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Shimpi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BE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Suraj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Patole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TE</w:t>
            </w:r>
          </w:p>
        </w:tc>
      </w:tr>
    </w:tbl>
    <w:p w:rsidR="00314063" w:rsidRPr="0023151F" w:rsidRDefault="00314063" w:rsidP="00314063">
      <w:pPr>
        <w:rPr>
          <w:rFonts w:ascii="Times New Roman" w:hAnsi="Times New Roman"/>
          <w:sz w:val="24"/>
          <w:szCs w:val="24"/>
        </w:rPr>
      </w:pPr>
    </w:p>
    <w:p w:rsidR="00314063" w:rsidRPr="0023151F" w:rsidRDefault="00314063" w:rsidP="00314063">
      <w:pPr>
        <w:rPr>
          <w:rFonts w:ascii="Times New Roman" w:hAnsi="Times New Roman"/>
          <w:sz w:val="24"/>
          <w:szCs w:val="24"/>
        </w:rPr>
      </w:pPr>
      <w:proofErr w:type="gramStart"/>
      <w:r w:rsidRPr="0023151F">
        <w:rPr>
          <w:rFonts w:ascii="Times New Roman" w:hAnsi="Times New Roman"/>
          <w:sz w:val="24"/>
          <w:szCs w:val="24"/>
        </w:rPr>
        <w:t>BADMINTON :</w:t>
      </w:r>
      <w:proofErr w:type="gramEnd"/>
      <w:r w:rsidRPr="0023151F">
        <w:rPr>
          <w:rFonts w:ascii="Times New Roman" w:hAnsi="Times New Roman"/>
          <w:sz w:val="24"/>
          <w:szCs w:val="24"/>
        </w:rPr>
        <w:t xml:space="preserve"> Winner Civil  Department</w:t>
      </w:r>
    </w:p>
    <w:tbl>
      <w:tblPr>
        <w:tblW w:w="0" w:type="auto"/>
        <w:tblInd w:w="1703" w:type="dxa"/>
        <w:tblLayout w:type="fixed"/>
        <w:tblLook w:val="0000"/>
      </w:tblPr>
      <w:tblGrid>
        <w:gridCol w:w="1140"/>
        <w:gridCol w:w="2910"/>
        <w:gridCol w:w="1580"/>
      </w:tblGrid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Name of the Players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Ankit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Skula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BE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Satyajit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Shinde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BE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Prateek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Deo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FE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Bhushan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Gaikwad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BE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Mihir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Sane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TE</w:t>
            </w:r>
          </w:p>
        </w:tc>
      </w:tr>
    </w:tbl>
    <w:p w:rsidR="00314063" w:rsidRPr="0023151F" w:rsidRDefault="00314063" w:rsidP="00314063">
      <w:pPr>
        <w:tabs>
          <w:tab w:val="left" w:pos="450"/>
        </w:tabs>
        <w:rPr>
          <w:rFonts w:ascii="Times New Roman" w:hAnsi="Times New Roman"/>
          <w:bCs/>
          <w:sz w:val="24"/>
          <w:szCs w:val="24"/>
        </w:rPr>
      </w:pPr>
    </w:p>
    <w:p w:rsidR="00314063" w:rsidRPr="0023151F" w:rsidRDefault="00314063" w:rsidP="00314063">
      <w:pPr>
        <w:rPr>
          <w:rFonts w:ascii="Times New Roman" w:hAnsi="Times New Roman"/>
          <w:sz w:val="24"/>
          <w:szCs w:val="24"/>
        </w:rPr>
      </w:pPr>
      <w:r w:rsidRPr="0023151F">
        <w:rPr>
          <w:rFonts w:ascii="Times New Roman" w:hAnsi="Times New Roman"/>
          <w:sz w:val="24"/>
          <w:szCs w:val="24"/>
        </w:rPr>
        <w:t xml:space="preserve"> CHESS: Runner-Up: </w:t>
      </w:r>
      <w:proofErr w:type="gramStart"/>
      <w:r w:rsidRPr="0023151F">
        <w:rPr>
          <w:rFonts w:ascii="Times New Roman" w:hAnsi="Times New Roman"/>
          <w:sz w:val="24"/>
          <w:szCs w:val="24"/>
        </w:rPr>
        <w:t>Civil  Department</w:t>
      </w:r>
      <w:proofErr w:type="gramEnd"/>
    </w:p>
    <w:tbl>
      <w:tblPr>
        <w:tblW w:w="0" w:type="auto"/>
        <w:tblInd w:w="1703" w:type="dxa"/>
        <w:tblLayout w:type="fixed"/>
        <w:tblLook w:val="0000"/>
      </w:tblPr>
      <w:tblGrid>
        <w:gridCol w:w="1140"/>
        <w:gridCol w:w="2910"/>
        <w:gridCol w:w="1580"/>
      </w:tblGrid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sz w:val="24"/>
                <w:szCs w:val="24"/>
              </w:rPr>
              <w:lastRenderedPageBreak/>
              <w:t>S.No</w:t>
            </w:r>
            <w:proofErr w:type="spell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Name of the Players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Abhishek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Challani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BE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Prateek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Khardekar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BE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Partha</w:t>
            </w:r>
            <w:proofErr w:type="spellEnd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Chivate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BE</w:t>
            </w:r>
          </w:p>
        </w:tc>
      </w:tr>
      <w:tr w:rsidR="00314063" w:rsidRPr="00DD2541" w:rsidTr="008E277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Arnav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63" w:rsidRPr="00DD2541" w:rsidRDefault="00314063" w:rsidP="008E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1">
              <w:rPr>
                <w:rFonts w:ascii="Times New Roman" w:hAnsi="Times New Roman"/>
                <w:bCs/>
                <w:sz w:val="24"/>
                <w:szCs w:val="24"/>
              </w:rPr>
              <w:t>FE</w:t>
            </w:r>
          </w:p>
        </w:tc>
      </w:tr>
    </w:tbl>
    <w:p w:rsidR="00314063" w:rsidRPr="0023151F" w:rsidRDefault="00314063" w:rsidP="00314063">
      <w:pPr>
        <w:pStyle w:val="ListParagraph"/>
        <w:ind w:left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4063" w:rsidRPr="0023151F" w:rsidRDefault="00314063" w:rsidP="00314063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 w:rsidRPr="0023151F">
        <w:rPr>
          <w:rFonts w:ascii="Times New Roman" w:hAnsi="Times New Roman"/>
          <w:b/>
          <w:sz w:val="24"/>
          <w:szCs w:val="24"/>
          <w:u w:val="single"/>
        </w:rPr>
        <w:t>CULTURAL</w:t>
      </w:r>
    </w:p>
    <w:p w:rsidR="00314063" w:rsidRPr="0023151F" w:rsidRDefault="00314063" w:rsidP="00314063">
      <w:pPr>
        <w:pStyle w:val="ListParagraph"/>
        <w:spacing w:line="100" w:lineRule="atLeast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151F">
        <w:rPr>
          <w:rFonts w:ascii="Times New Roman" w:hAnsi="Times New Roman"/>
          <w:sz w:val="24"/>
          <w:szCs w:val="24"/>
        </w:rPr>
        <w:t>Rutuja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Shirole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3151F">
        <w:rPr>
          <w:rFonts w:ascii="Times New Roman" w:hAnsi="Times New Roman"/>
          <w:sz w:val="24"/>
          <w:szCs w:val="24"/>
        </w:rPr>
        <w:t>B.E.Civil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23151F">
        <w:rPr>
          <w:rFonts w:ascii="Times New Roman" w:hAnsi="Times New Roman"/>
          <w:sz w:val="24"/>
          <w:szCs w:val="24"/>
        </w:rPr>
        <w:t>awarded :</w:t>
      </w:r>
      <w:proofErr w:type="gramEnd"/>
    </w:p>
    <w:p w:rsidR="00314063" w:rsidRPr="0023151F" w:rsidRDefault="00314063" w:rsidP="00314063">
      <w:pPr>
        <w:pStyle w:val="ListParagraph"/>
        <w:numPr>
          <w:ilvl w:val="0"/>
          <w:numId w:val="5"/>
        </w:numPr>
        <w:suppressAutoHyphens/>
        <w:spacing w:line="10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151F">
        <w:rPr>
          <w:rFonts w:ascii="Times New Roman" w:hAnsi="Times New Roman"/>
          <w:sz w:val="24"/>
          <w:szCs w:val="24"/>
        </w:rPr>
        <w:t xml:space="preserve">Prize for acting in </w:t>
      </w:r>
      <w:proofErr w:type="spellStart"/>
      <w:r w:rsidRPr="0023151F">
        <w:rPr>
          <w:rFonts w:ascii="Times New Roman" w:hAnsi="Times New Roman"/>
          <w:sz w:val="24"/>
          <w:szCs w:val="24"/>
        </w:rPr>
        <w:t>Purushottam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Karandak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2013.</w:t>
      </w:r>
    </w:p>
    <w:p w:rsidR="00314063" w:rsidRPr="0023151F" w:rsidRDefault="00314063" w:rsidP="00314063">
      <w:pPr>
        <w:pStyle w:val="ListParagraph"/>
        <w:numPr>
          <w:ilvl w:val="0"/>
          <w:numId w:val="5"/>
        </w:numPr>
        <w:suppressAutoHyphens/>
        <w:spacing w:line="10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151F">
        <w:rPr>
          <w:rFonts w:ascii="Times New Roman" w:hAnsi="Times New Roman"/>
          <w:sz w:val="24"/>
          <w:szCs w:val="24"/>
        </w:rPr>
        <w:t xml:space="preserve">Prize for acting in Bharat </w:t>
      </w:r>
      <w:proofErr w:type="spellStart"/>
      <w:r w:rsidRPr="0023151F">
        <w:rPr>
          <w:rFonts w:ascii="Times New Roman" w:hAnsi="Times New Roman"/>
          <w:sz w:val="24"/>
          <w:szCs w:val="24"/>
        </w:rPr>
        <w:t>Karandak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2013.</w:t>
      </w:r>
    </w:p>
    <w:p w:rsidR="00314063" w:rsidRPr="0023151F" w:rsidRDefault="00314063" w:rsidP="00314063">
      <w:pPr>
        <w:pStyle w:val="ListParagraph"/>
        <w:numPr>
          <w:ilvl w:val="0"/>
          <w:numId w:val="5"/>
        </w:numPr>
        <w:suppressAutoHyphens/>
        <w:spacing w:line="100" w:lineRule="atLeast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3151F">
        <w:rPr>
          <w:rFonts w:ascii="Times New Roman" w:hAnsi="Times New Roman"/>
          <w:sz w:val="24"/>
          <w:szCs w:val="24"/>
        </w:rPr>
        <w:t xml:space="preserve">Prize for acting in </w:t>
      </w:r>
      <w:proofErr w:type="spellStart"/>
      <w:r w:rsidRPr="0023151F">
        <w:rPr>
          <w:rFonts w:ascii="Times New Roman" w:hAnsi="Times New Roman"/>
          <w:sz w:val="24"/>
          <w:szCs w:val="24"/>
        </w:rPr>
        <w:t>Vinodottam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sz w:val="24"/>
          <w:szCs w:val="24"/>
        </w:rPr>
        <w:t>Karandak</w:t>
      </w:r>
      <w:proofErr w:type="spellEnd"/>
      <w:r w:rsidRPr="0023151F">
        <w:rPr>
          <w:rFonts w:ascii="Times New Roman" w:hAnsi="Times New Roman"/>
          <w:sz w:val="24"/>
          <w:szCs w:val="24"/>
        </w:rPr>
        <w:t xml:space="preserve"> 2013.</w:t>
      </w:r>
    </w:p>
    <w:p w:rsidR="00314063" w:rsidRPr="0023151F" w:rsidRDefault="00314063" w:rsidP="00314063">
      <w:pPr>
        <w:tabs>
          <w:tab w:val="left" w:pos="450"/>
        </w:tabs>
        <w:jc w:val="both"/>
        <w:rPr>
          <w:rFonts w:ascii="Times New Roman" w:hAnsi="Times New Roman"/>
          <w:b/>
          <w:sz w:val="24"/>
          <w:szCs w:val="24"/>
        </w:rPr>
      </w:pPr>
      <w:r w:rsidRPr="0023151F">
        <w:rPr>
          <w:rFonts w:ascii="Times New Roman" w:hAnsi="Times New Roman"/>
          <w:b/>
          <w:sz w:val="24"/>
          <w:szCs w:val="24"/>
        </w:rPr>
        <w:t>Students Special Achievements:</w:t>
      </w:r>
    </w:p>
    <w:p w:rsidR="00314063" w:rsidRPr="0023151F" w:rsidRDefault="00314063" w:rsidP="00314063">
      <w:pPr>
        <w:pStyle w:val="ListParagraph"/>
        <w:numPr>
          <w:ilvl w:val="0"/>
          <w:numId w:val="6"/>
        </w:numPr>
        <w:tabs>
          <w:tab w:val="left" w:pos="450"/>
        </w:tabs>
        <w:suppressAutoHyphens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151F">
        <w:rPr>
          <w:rFonts w:ascii="Times New Roman" w:hAnsi="Times New Roman"/>
          <w:b/>
          <w:sz w:val="24"/>
          <w:szCs w:val="24"/>
        </w:rPr>
        <w:t>Mihir</w:t>
      </w:r>
      <w:proofErr w:type="spellEnd"/>
      <w:r w:rsidRPr="0023151F">
        <w:rPr>
          <w:rFonts w:ascii="Times New Roman" w:hAnsi="Times New Roman"/>
          <w:b/>
          <w:sz w:val="24"/>
          <w:szCs w:val="24"/>
        </w:rPr>
        <w:t xml:space="preserve"> Sane (T.E. Civil)</w:t>
      </w:r>
      <w:r w:rsidRPr="0023151F">
        <w:rPr>
          <w:rFonts w:ascii="Times New Roman" w:hAnsi="Times New Roman"/>
          <w:sz w:val="24"/>
          <w:szCs w:val="24"/>
        </w:rPr>
        <w:t xml:space="preserve"> was selected as a player </w:t>
      </w:r>
      <w:r w:rsidRPr="0023151F">
        <w:rPr>
          <w:rFonts w:ascii="Times New Roman" w:hAnsi="Times New Roman"/>
          <w:b/>
          <w:sz w:val="24"/>
          <w:szCs w:val="24"/>
        </w:rPr>
        <w:t>in the INDIAN Team for 2</w:t>
      </w:r>
      <w:r w:rsidRPr="0023151F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23151F">
        <w:rPr>
          <w:rFonts w:ascii="Times New Roman" w:hAnsi="Times New Roman"/>
          <w:b/>
          <w:sz w:val="24"/>
          <w:szCs w:val="24"/>
        </w:rPr>
        <w:t xml:space="preserve"> Roll Ball World Cup 2013</w:t>
      </w:r>
      <w:r w:rsidRPr="0023151F">
        <w:rPr>
          <w:rFonts w:ascii="Times New Roman" w:hAnsi="Times New Roman"/>
          <w:sz w:val="24"/>
          <w:szCs w:val="24"/>
        </w:rPr>
        <w:t>, held in Nairobi, Kenya.</w:t>
      </w:r>
    </w:p>
    <w:p w:rsidR="00314063" w:rsidRPr="0023151F" w:rsidRDefault="00314063" w:rsidP="00314063">
      <w:pPr>
        <w:pStyle w:val="ListParagraph"/>
        <w:numPr>
          <w:ilvl w:val="0"/>
          <w:numId w:val="6"/>
        </w:numPr>
        <w:tabs>
          <w:tab w:val="left" w:pos="450"/>
        </w:tabs>
        <w:suppressAutoHyphens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151F">
        <w:rPr>
          <w:rFonts w:ascii="Times New Roman" w:hAnsi="Times New Roman"/>
          <w:b/>
          <w:bCs/>
          <w:sz w:val="24"/>
          <w:szCs w:val="24"/>
        </w:rPr>
        <w:t>Hemil</w:t>
      </w:r>
      <w:proofErr w:type="spellEnd"/>
      <w:r w:rsidRPr="0023151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3151F">
        <w:rPr>
          <w:rFonts w:ascii="Times New Roman" w:hAnsi="Times New Roman"/>
          <w:b/>
          <w:bCs/>
          <w:sz w:val="24"/>
          <w:szCs w:val="24"/>
        </w:rPr>
        <w:t>modi</w:t>
      </w:r>
      <w:proofErr w:type="spellEnd"/>
      <w:r w:rsidRPr="0023151F">
        <w:rPr>
          <w:rFonts w:ascii="Times New Roman" w:hAnsi="Times New Roman"/>
          <w:b/>
          <w:bCs/>
          <w:sz w:val="24"/>
          <w:szCs w:val="24"/>
        </w:rPr>
        <w:t>, Alumni of Civil Engineering Department</w:t>
      </w:r>
      <w:r w:rsidRPr="0023151F">
        <w:rPr>
          <w:rFonts w:ascii="Times New Roman" w:hAnsi="Times New Roman"/>
          <w:sz w:val="24"/>
          <w:szCs w:val="24"/>
        </w:rPr>
        <w:t xml:space="preserve">, AISSM’S college of Engineering of year 2011 has brought laurel to the college by the working in the field of Aeronautics. He is currently working as a Research Scientist at NASA’s Ames research centre, as a </w:t>
      </w:r>
      <w:r w:rsidRPr="0023151F">
        <w:rPr>
          <w:rFonts w:ascii="Times New Roman" w:hAnsi="Times New Roman"/>
          <w:b/>
          <w:bCs/>
          <w:sz w:val="24"/>
          <w:szCs w:val="24"/>
        </w:rPr>
        <w:t xml:space="preserve">member of “Lunar Plant Growth </w:t>
      </w:r>
      <w:proofErr w:type="spellStart"/>
      <w:r w:rsidRPr="0023151F">
        <w:rPr>
          <w:rFonts w:ascii="Times New Roman" w:hAnsi="Times New Roman"/>
          <w:b/>
          <w:bCs/>
          <w:sz w:val="24"/>
          <w:szCs w:val="24"/>
        </w:rPr>
        <w:t>Habitate</w:t>
      </w:r>
      <w:proofErr w:type="spellEnd"/>
      <w:r w:rsidRPr="0023151F">
        <w:rPr>
          <w:rFonts w:ascii="Times New Roman" w:hAnsi="Times New Roman"/>
          <w:b/>
          <w:bCs/>
          <w:sz w:val="24"/>
          <w:szCs w:val="24"/>
        </w:rPr>
        <w:t xml:space="preserve"> team.”</w:t>
      </w:r>
    </w:p>
    <w:p w:rsidR="00314063" w:rsidRDefault="00314063"/>
    <w:sectPr w:rsidR="00314063" w:rsidSect="00CA6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>
      <w:start w:val="1"/>
      <w:numFmt w:val="decimal"/>
      <w:lvlText w:val="%8."/>
      <w:lvlJc w:val="left"/>
      <w:pPr>
        <w:tabs>
          <w:tab w:val="num" w:pos="4020"/>
        </w:tabs>
        <w:ind w:left="4020" w:hanging="360"/>
      </w:pPr>
    </w:lvl>
    <w:lvl w:ilvl="8">
      <w:start w:val="1"/>
      <w:numFmt w:val="decimal"/>
      <w:lvlText w:val="%9."/>
      <w:lvlJc w:val="left"/>
      <w:pPr>
        <w:tabs>
          <w:tab w:val="num" w:pos="4380"/>
        </w:tabs>
        <w:ind w:left="4380" w:hanging="360"/>
      </w:pPr>
    </w:lvl>
  </w:abstractNum>
  <w:abstractNum w:abstractNumId="4">
    <w:nsid w:val="2EBC1FDA"/>
    <w:multiLevelType w:val="hybridMultilevel"/>
    <w:tmpl w:val="46105F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E3707"/>
    <w:multiLevelType w:val="hybridMultilevel"/>
    <w:tmpl w:val="890C10F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2E0"/>
    <w:rsid w:val="00203670"/>
    <w:rsid w:val="00314063"/>
    <w:rsid w:val="00447CA5"/>
    <w:rsid w:val="007642E0"/>
    <w:rsid w:val="008A508F"/>
    <w:rsid w:val="00CA2352"/>
    <w:rsid w:val="00CA60DF"/>
    <w:rsid w:val="00CB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E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2E0"/>
    <w:pPr>
      <w:ind w:left="720"/>
      <w:contextualSpacing/>
    </w:pPr>
    <w:rPr>
      <w:rFonts w:eastAsia="Calibri"/>
      <w:lang w:val="en-IN"/>
    </w:rPr>
  </w:style>
  <w:style w:type="paragraph" w:styleId="NoSpacing">
    <w:name w:val="No Spacing"/>
    <w:link w:val="NoSpacingChar"/>
    <w:uiPriority w:val="1"/>
    <w:qFormat/>
    <w:rsid w:val="0031406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14063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3283</Words>
  <Characters>18719</Characters>
  <Application>Microsoft Office Word</Application>
  <DocSecurity>0</DocSecurity>
  <Lines>155</Lines>
  <Paragraphs>43</Paragraphs>
  <ScaleCrop>false</ScaleCrop>
  <Company/>
  <LinksUpToDate>false</LinksUpToDate>
  <CharactersWithSpaces>21959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HOD</dc:creator>
  <cp:lastModifiedBy>AISSMS</cp:lastModifiedBy>
  <cp:revision>2</cp:revision>
  <dcterms:created xsi:type="dcterms:W3CDTF">2016-05-27T02:37:00Z</dcterms:created>
  <dcterms:modified xsi:type="dcterms:W3CDTF">2016-05-27T02:37:00Z</dcterms:modified>
</cp:coreProperties>
</file>